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B7C9" w14:textId="77777777" w:rsidR="00751021" w:rsidRDefault="00751021" w:rsidP="00751021">
      <w:pPr>
        <w:pStyle w:val="Kop1"/>
      </w:pPr>
      <w:r>
        <w:t>Actie- en besluitenlijst</w:t>
      </w:r>
    </w:p>
    <w:tbl>
      <w:tblPr>
        <w:tblStyle w:val="Tabelraster"/>
        <w:tblpPr w:bottomFromText="567" w:vertAnchor="text" w:tblpY="1"/>
        <w:tblOverlap w:val="never"/>
        <w:tblW w:w="7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5784"/>
      </w:tblGrid>
      <w:tr w:rsidR="00751021" w14:paraId="047E4CA3" w14:textId="77777777" w:rsidTr="00AA6696">
        <w:trPr>
          <w:trHeight w:hRule="exact" w:val="340"/>
        </w:trPr>
        <w:tc>
          <w:tcPr>
            <w:tcW w:w="1814" w:type="dxa"/>
          </w:tcPr>
          <w:p w14:paraId="79E16D09" w14:textId="77777777" w:rsidR="00751021" w:rsidRPr="00751021" w:rsidRDefault="00751021" w:rsidP="00AA6696">
            <w:pPr>
              <w:pStyle w:val="KenmerkKop"/>
            </w:pPr>
            <w:r w:rsidRPr="00751021">
              <w:t>Betreft</w:t>
            </w:r>
          </w:p>
        </w:tc>
        <w:tc>
          <w:tcPr>
            <w:tcW w:w="5783" w:type="dxa"/>
          </w:tcPr>
          <w:p w14:paraId="5820FC5C" w14:textId="77777777" w:rsidR="00751021" w:rsidRPr="00751021" w:rsidRDefault="00751021" w:rsidP="00AA6696">
            <w:pPr>
              <w:pStyle w:val="Brieftekst"/>
            </w:pPr>
            <w:r w:rsidRPr="00DC180C">
              <w:fldChar w:fldCharType="begin"/>
            </w:r>
            <w:r w:rsidRPr="00DC180C">
              <w:instrText xml:space="preserve"> MacroButton EditClear</w:instrText>
            </w:r>
            <w:r>
              <w:rPr>
                <w:rStyle w:val="zsysVeldMarkering"/>
              </w:rPr>
              <w:instrText xml:space="preserve"> Onderwerp</w:instrText>
            </w:r>
            <w:r w:rsidRPr="00DC180C">
              <w:fldChar w:fldCharType="end"/>
            </w:r>
          </w:p>
        </w:tc>
      </w:tr>
      <w:tr w:rsidR="00751021" w14:paraId="26A44F78" w14:textId="77777777" w:rsidTr="00AA6696">
        <w:trPr>
          <w:trHeight w:hRule="exact" w:val="340"/>
        </w:trPr>
        <w:tc>
          <w:tcPr>
            <w:tcW w:w="1814" w:type="dxa"/>
          </w:tcPr>
          <w:p w14:paraId="7C4EBC50" w14:textId="77777777" w:rsidR="00751021" w:rsidRPr="00751021" w:rsidRDefault="00751021" w:rsidP="00AA6696">
            <w:pPr>
              <w:pStyle w:val="KenmerkKop"/>
            </w:pPr>
            <w:r w:rsidRPr="00751021">
              <w:t>Locatie</w:t>
            </w:r>
          </w:p>
        </w:tc>
        <w:tc>
          <w:tcPr>
            <w:tcW w:w="5783" w:type="dxa"/>
          </w:tcPr>
          <w:p w14:paraId="739B449E" w14:textId="77777777" w:rsidR="00751021" w:rsidRPr="00751021" w:rsidRDefault="00751021" w:rsidP="00AA6696">
            <w:pPr>
              <w:pStyle w:val="Brieftekst"/>
            </w:pPr>
            <w:r w:rsidRPr="00DC180C">
              <w:fldChar w:fldCharType="begin"/>
            </w:r>
            <w:r w:rsidRPr="00DC180C">
              <w:instrText xml:space="preserve"> MacroButton EditClear</w:instrText>
            </w:r>
            <w:r w:rsidRPr="00DC180C">
              <w:rPr>
                <w:rStyle w:val="zsysVeldMarkering"/>
              </w:rPr>
              <w:instrText xml:space="preserve"> </w:instrText>
            </w:r>
            <w:r>
              <w:rPr>
                <w:rStyle w:val="zsysVeldMarkering"/>
              </w:rPr>
              <w:instrText>Locatie</w:instrText>
            </w:r>
            <w:r w:rsidRPr="00DC180C">
              <w:fldChar w:fldCharType="end"/>
            </w:r>
          </w:p>
        </w:tc>
      </w:tr>
      <w:tr w:rsidR="00751021" w14:paraId="7DB40C6D" w14:textId="77777777" w:rsidTr="00AA6696">
        <w:trPr>
          <w:trHeight w:hRule="exact" w:val="340"/>
        </w:trPr>
        <w:tc>
          <w:tcPr>
            <w:tcW w:w="1814" w:type="dxa"/>
          </w:tcPr>
          <w:p w14:paraId="088981FE" w14:textId="77777777" w:rsidR="00751021" w:rsidRPr="00751021" w:rsidRDefault="00751021" w:rsidP="00AA6696">
            <w:pPr>
              <w:pStyle w:val="KenmerkKop"/>
            </w:pPr>
            <w:r w:rsidRPr="00751021">
              <w:t>Datum</w:t>
            </w:r>
            <w:r>
              <w:t xml:space="preserve"> vergadering</w:t>
            </w:r>
          </w:p>
        </w:tc>
        <w:tc>
          <w:tcPr>
            <w:tcW w:w="5783" w:type="dxa"/>
          </w:tcPr>
          <w:p w14:paraId="1E4CA71F" w14:textId="77777777" w:rsidR="00751021" w:rsidRPr="00751021" w:rsidRDefault="00751021" w:rsidP="00AA6696">
            <w:pPr>
              <w:pStyle w:val="Brieftekst"/>
            </w:pPr>
            <w:r w:rsidRPr="00DC180C">
              <w:fldChar w:fldCharType="begin"/>
            </w:r>
            <w:r w:rsidRPr="00DC180C">
              <w:instrText xml:space="preserve"> MacroButton EditClear</w:instrText>
            </w:r>
            <w:r>
              <w:rPr>
                <w:rStyle w:val="zsysVeldMarkering"/>
              </w:rPr>
              <w:instrText xml:space="preserve"> Datum</w:instrText>
            </w:r>
            <w:r w:rsidRPr="00DC180C">
              <w:fldChar w:fldCharType="end"/>
            </w:r>
          </w:p>
        </w:tc>
      </w:tr>
      <w:tr w:rsidR="00751021" w14:paraId="5CFE0DA1" w14:textId="77777777" w:rsidTr="00AA6696">
        <w:trPr>
          <w:trHeight w:hRule="exact" w:val="340"/>
        </w:trPr>
        <w:tc>
          <w:tcPr>
            <w:tcW w:w="1814" w:type="dxa"/>
          </w:tcPr>
          <w:p w14:paraId="7F4DAC54" w14:textId="77777777" w:rsidR="00751021" w:rsidRPr="00751021" w:rsidRDefault="00751021" w:rsidP="00AA6696">
            <w:pPr>
              <w:pStyle w:val="KenmerkKop"/>
            </w:pPr>
            <w:r w:rsidRPr="00751021">
              <w:t>Tijd</w:t>
            </w:r>
          </w:p>
        </w:tc>
        <w:tc>
          <w:tcPr>
            <w:tcW w:w="5783" w:type="dxa"/>
          </w:tcPr>
          <w:p w14:paraId="61D900BC" w14:textId="77777777" w:rsidR="00751021" w:rsidRPr="00751021" w:rsidRDefault="00751021" w:rsidP="00AA6696">
            <w:pPr>
              <w:pStyle w:val="Brieftekst"/>
            </w:pPr>
            <w:r w:rsidRPr="00DC180C">
              <w:fldChar w:fldCharType="begin"/>
            </w:r>
            <w:r w:rsidRPr="00DC180C">
              <w:instrText xml:space="preserve"> MacroButton EditClear</w:instrText>
            </w:r>
            <w:r>
              <w:rPr>
                <w:rStyle w:val="zsysVeldMarkering"/>
              </w:rPr>
              <w:instrText xml:space="preserve"> Tijdstip</w:instrText>
            </w:r>
            <w:r w:rsidRPr="00DC180C">
              <w:fldChar w:fldCharType="end"/>
            </w:r>
          </w:p>
        </w:tc>
      </w:tr>
      <w:tr w:rsidR="00751021" w14:paraId="18970690" w14:textId="77777777" w:rsidTr="00AA6696">
        <w:trPr>
          <w:trHeight w:val="340"/>
        </w:trPr>
        <w:tc>
          <w:tcPr>
            <w:tcW w:w="1814" w:type="dxa"/>
          </w:tcPr>
          <w:p w14:paraId="195DB175" w14:textId="77777777" w:rsidR="00751021" w:rsidRPr="00751021" w:rsidRDefault="00751021" w:rsidP="00AA6696">
            <w:pPr>
              <w:pStyle w:val="KenmerkKop"/>
            </w:pPr>
            <w:r w:rsidRPr="00751021">
              <w:t>Aanwezig</w:t>
            </w:r>
          </w:p>
        </w:tc>
        <w:tc>
          <w:tcPr>
            <w:tcW w:w="5783" w:type="dxa"/>
          </w:tcPr>
          <w:p w14:paraId="3A6D926C" w14:textId="77777777" w:rsidR="00751021" w:rsidRPr="00751021" w:rsidRDefault="00751021" w:rsidP="00AA6696">
            <w:pPr>
              <w:pStyle w:val="Brieftekst"/>
            </w:pPr>
            <w:r w:rsidRPr="00DC180C">
              <w:fldChar w:fldCharType="begin"/>
            </w:r>
            <w:r w:rsidRPr="00DC180C">
              <w:instrText xml:space="preserve"> MacroButton EditClear</w:instrText>
            </w:r>
            <w:r w:rsidRPr="00DC180C">
              <w:rPr>
                <w:rStyle w:val="zsysVeldMarkering"/>
              </w:rPr>
              <w:instrText xml:space="preserve"> </w:instrText>
            </w:r>
            <w:r>
              <w:rPr>
                <w:rStyle w:val="zsysVeldMarkering"/>
              </w:rPr>
              <w:instrText>Namen</w:instrText>
            </w:r>
            <w:r w:rsidRPr="00DC180C">
              <w:fldChar w:fldCharType="end"/>
            </w:r>
          </w:p>
        </w:tc>
      </w:tr>
      <w:tr w:rsidR="00751021" w14:paraId="4DE82142" w14:textId="77777777" w:rsidTr="00AA6696">
        <w:trPr>
          <w:trHeight w:val="340"/>
        </w:trPr>
        <w:tc>
          <w:tcPr>
            <w:tcW w:w="1814" w:type="dxa"/>
          </w:tcPr>
          <w:p w14:paraId="74E3872B" w14:textId="77777777" w:rsidR="00751021" w:rsidRPr="00751021" w:rsidRDefault="00751021" w:rsidP="00AA6696">
            <w:pPr>
              <w:pStyle w:val="KenmerkKop"/>
            </w:pPr>
            <w:r w:rsidRPr="00751021">
              <w:t>Afwezig</w:t>
            </w:r>
          </w:p>
        </w:tc>
        <w:tc>
          <w:tcPr>
            <w:tcW w:w="5783" w:type="dxa"/>
          </w:tcPr>
          <w:p w14:paraId="57C57A0D" w14:textId="77777777" w:rsidR="00751021" w:rsidRPr="00751021" w:rsidRDefault="00751021" w:rsidP="00AA6696">
            <w:pPr>
              <w:pStyle w:val="Brieftekst"/>
            </w:pPr>
            <w:r w:rsidRPr="00DC180C">
              <w:fldChar w:fldCharType="begin"/>
            </w:r>
            <w:r w:rsidRPr="00DC180C">
              <w:instrText xml:space="preserve"> MacroButton EditClear</w:instrText>
            </w:r>
            <w:r w:rsidRPr="00DC180C">
              <w:rPr>
                <w:rStyle w:val="zsysVeldMarkering"/>
              </w:rPr>
              <w:instrText xml:space="preserve"> </w:instrText>
            </w:r>
            <w:r>
              <w:rPr>
                <w:rStyle w:val="zsysVeldMarkering"/>
              </w:rPr>
              <w:instrText>Namen</w:instrText>
            </w:r>
            <w:r w:rsidRPr="00DC180C">
              <w:fldChar w:fldCharType="end"/>
            </w:r>
          </w:p>
        </w:tc>
      </w:tr>
      <w:tr w:rsidR="00751021" w14:paraId="1B019BB7" w14:textId="77777777" w:rsidTr="00AA6696">
        <w:trPr>
          <w:trHeight w:val="340"/>
        </w:trPr>
        <w:tc>
          <w:tcPr>
            <w:tcW w:w="1814" w:type="dxa"/>
          </w:tcPr>
          <w:p w14:paraId="5D50C754" w14:textId="77777777" w:rsidR="00751021" w:rsidRPr="00751021" w:rsidRDefault="00751021" w:rsidP="00AA6696">
            <w:pPr>
              <w:pStyle w:val="KenmerkKop"/>
            </w:pPr>
            <w:r w:rsidRPr="00751021">
              <w:t>Kopie aan</w:t>
            </w:r>
          </w:p>
        </w:tc>
        <w:tc>
          <w:tcPr>
            <w:tcW w:w="5783" w:type="dxa"/>
          </w:tcPr>
          <w:p w14:paraId="7EFBBFFF" w14:textId="77777777" w:rsidR="00751021" w:rsidRPr="00751021" w:rsidRDefault="00751021" w:rsidP="00AA6696">
            <w:pPr>
              <w:pStyle w:val="Brieftekst"/>
            </w:pPr>
            <w:r w:rsidRPr="00DC180C">
              <w:fldChar w:fldCharType="begin"/>
            </w:r>
            <w:r w:rsidRPr="00DC180C">
              <w:instrText xml:space="preserve"> MacroButton EditClear</w:instrText>
            </w:r>
            <w:r w:rsidRPr="00DC180C">
              <w:rPr>
                <w:rStyle w:val="zsysVeldMarkering"/>
              </w:rPr>
              <w:instrText xml:space="preserve"> </w:instrText>
            </w:r>
            <w:r>
              <w:rPr>
                <w:rStyle w:val="zsysVeldMarkering"/>
              </w:rPr>
              <w:instrText>Namen</w:instrText>
            </w:r>
            <w:r w:rsidRPr="00DC180C">
              <w:fldChar w:fldCharType="end"/>
            </w:r>
          </w:p>
        </w:tc>
      </w:tr>
      <w:tr w:rsidR="00751021" w14:paraId="500E09DE" w14:textId="77777777" w:rsidTr="00AA6696">
        <w:trPr>
          <w:trHeight w:hRule="exact" w:val="340"/>
        </w:trPr>
        <w:tc>
          <w:tcPr>
            <w:tcW w:w="1814" w:type="dxa"/>
          </w:tcPr>
          <w:p w14:paraId="27BF7B8C" w14:textId="77777777" w:rsidR="00751021" w:rsidRPr="00751021" w:rsidRDefault="00751021" w:rsidP="00AA6696">
            <w:pPr>
              <w:pStyle w:val="KenmerkKop"/>
            </w:pPr>
            <w:r w:rsidRPr="00751021">
              <w:t>Volgende vergadering</w:t>
            </w:r>
          </w:p>
        </w:tc>
        <w:tc>
          <w:tcPr>
            <w:tcW w:w="5783" w:type="dxa"/>
          </w:tcPr>
          <w:p w14:paraId="77F368F2" w14:textId="77777777" w:rsidR="00751021" w:rsidRPr="00751021" w:rsidRDefault="00751021" w:rsidP="00AA6696">
            <w:pPr>
              <w:pStyle w:val="Brieftekst"/>
            </w:pPr>
            <w:r w:rsidRPr="00DC180C">
              <w:fldChar w:fldCharType="begin"/>
            </w:r>
            <w:r w:rsidRPr="00DC180C">
              <w:instrText xml:space="preserve"> MacroButton EditClear</w:instrText>
            </w:r>
            <w:r>
              <w:rPr>
                <w:rStyle w:val="zsysVeldMarkering"/>
              </w:rPr>
              <w:instrText xml:space="preserve"> Datum</w:instrText>
            </w:r>
            <w:r w:rsidRPr="00DC180C">
              <w:fldChar w:fldCharType="end"/>
            </w:r>
          </w:p>
        </w:tc>
      </w:tr>
    </w:tbl>
    <w:p w14:paraId="4FF9EBFE" w14:textId="77777777" w:rsidR="00751021" w:rsidRDefault="00751021" w:rsidP="00D67A81">
      <w:pPr>
        <w:pStyle w:val="Kop2"/>
      </w:pPr>
      <w:r>
        <w:t>Actielijst</w:t>
      </w:r>
    </w:p>
    <w:p w14:paraId="41DF5853" w14:textId="77777777" w:rsidR="00751021" w:rsidRDefault="00751021" w:rsidP="0030325F">
      <w:pPr>
        <w:pStyle w:val="Brieftekst"/>
      </w:pPr>
      <w:r w:rsidRPr="0030325F">
        <w:rPr>
          <w:rStyle w:val="Zwaar"/>
        </w:rPr>
        <w:t>Datum:</w:t>
      </w:r>
      <w:r>
        <w:t xml:space="preserve"> </w:t>
      </w:r>
      <w:r w:rsidR="0030325F" w:rsidRPr="00DC180C">
        <w:fldChar w:fldCharType="begin"/>
      </w:r>
      <w:r w:rsidR="0030325F" w:rsidRPr="00DC180C">
        <w:instrText xml:space="preserve"> MacroButton EditClear</w:instrText>
      </w:r>
      <w:r w:rsidR="0030325F" w:rsidRPr="00DC180C">
        <w:rPr>
          <w:rStyle w:val="zsysVeldMarkering"/>
        </w:rPr>
        <w:instrText xml:space="preserve"> </w:instrText>
      </w:r>
      <w:r w:rsidR="0030325F">
        <w:rPr>
          <w:rStyle w:val="zsysVeldMarkering"/>
        </w:rPr>
        <w:instrText>Begin hier met de tekst</w:instrText>
      </w:r>
      <w:r w:rsidR="0030325F" w:rsidRPr="00DC180C">
        <w:fldChar w:fldCharType="end"/>
      </w:r>
    </w:p>
    <w:p w14:paraId="304C34F5" w14:textId="77777777" w:rsidR="00751021" w:rsidRPr="003D2A9B" w:rsidRDefault="00751021" w:rsidP="0030325F">
      <w:pPr>
        <w:pStyle w:val="Brieftekst"/>
      </w:pPr>
      <w:r w:rsidRPr="003D2A9B">
        <w:rPr>
          <w:rStyle w:val="Zwaar"/>
        </w:rPr>
        <w:t>Actie:</w:t>
      </w:r>
      <w:r w:rsidRPr="003D2A9B">
        <w:t xml:space="preserve"> </w:t>
      </w:r>
      <w:r w:rsidR="0030325F" w:rsidRPr="00DC180C">
        <w:fldChar w:fldCharType="begin"/>
      </w:r>
      <w:r w:rsidR="0030325F" w:rsidRPr="00DC180C">
        <w:instrText xml:space="preserve"> MacroButton EditClear</w:instrText>
      </w:r>
      <w:r w:rsidR="0030325F" w:rsidRPr="00DC180C">
        <w:rPr>
          <w:rStyle w:val="zsysVeldMarkering"/>
        </w:rPr>
        <w:instrText xml:space="preserve"> </w:instrText>
      </w:r>
      <w:r w:rsidR="0030325F">
        <w:rPr>
          <w:rStyle w:val="zsysVeldMarkering"/>
        </w:rPr>
        <w:instrText>Vul in</w:instrText>
      </w:r>
      <w:r w:rsidR="0030325F" w:rsidRPr="00DC180C">
        <w:fldChar w:fldCharType="end"/>
      </w:r>
    </w:p>
    <w:p w14:paraId="76985572" w14:textId="77777777" w:rsidR="00751021" w:rsidRDefault="00751021" w:rsidP="0030325F">
      <w:pPr>
        <w:pStyle w:val="Brieftekst"/>
      </w:pPr>
      <w:r w:rsidRPr="0030325F">
        <w:rPr>
          <w:rStyle w:val="Zwaar"/>
        </w:rPr>
        <w:t>Wie:</w:t>
      </w:r>
      <w:r>
        <w:t xml:space="preserve"> </w:t>
      </w:r>
      <w:r w:rsidR="0030325F" w:rsidRPr="00DC180C">
        <w:fldChar w:fldCharType="begin"/>
      </w:r>
      <w:r w:rsidR="0030325F" w:rsidRPr="00DC180C">
        <w:instrText xml:space="preserve"> MacroButton EditClear</w:instrText>
      </w:r>
      <w:r w:rsidR="0030325F" w:rsidRPr="00DC180C">
        <w:rPr>
          <w:rStyle w:val="zsysVeldMarkering"/>
        </w:rPr>
        <w:instrText xml:space="preserve"> </w:instrText>
      </w:r>
      <w:r w:rsidR="0030325F">
        <w:rPr>
          <w:rStyle w:val="zsysVeldMarkering"/>
        </w:rPr>
        <w:instrText>Vul in</w:instrText>
      </w:r>
      <w:r w:rsidR="0030325F" w:rsidRPr="00DC180C">
        <w:fldChar w:fldCharType="end"/>
      </w:r>
    </w:p>
    <w:p w14:paraId="4D12EA54" w14:textId="77777777" w:rsidR="0030325F" w:rsidRDefault="0030325F" w:rsidP="0030325F">
      <w:pPr>
        <w:pStyle w:val="Brieftekst"/>
      </w:pPr>
    </w:p>
    <w:p w14:paraId="69B4725A" w14:textId="77777777" w:rsidR="00751021" w:rsidRDefault="00751021" w:rsidP="0030325F">
      <w:pPr>
        <w:pStyle w:val="Kop2"/>
      </w:pPr>
      <w:r>
        <w:t>Besluitenlijst</w:t>
      </w:r>
    </w:p>
    <w:p w14:paraId="4A93DEBB" w14:textId="77777777" w:rsidR="00751021" w:rsidRDefault="00751021" w:rsidP="0030325F">
      <w:pPr>
        <w:pStyle w:val="Brieftekst"/>
      </w:pPr>
      <w:r w:rsidRPr="0030325F">
        <w:rPr>
          <w:rStyle w:val="Zwaar"/>
        </w:rPr>
        <w:t>Datum:</w:t>
      </w:r>
      <w:r>
        <w:t xml:space="preserve"> </w:t>
      </w:r>
      <w:r w:rsidR="0030325F" w:rsidRPr="00DC180C">
        <w:fldChar w:fldCharType="begin"/>
      </w:r>
      <w:r w:rsidR="0030325F" w:rsidRPr="00DC180C">
        <w:instrText xml:space="preserve"> MacroButton EditClear</w:instrText>
      </w:r>
      <w:r w:rsidR="0030325F" w:rsidRPr="00DC180C">
        <w:rPr>
          <w:rStyle w:val="zsysVeldMarkering"/>
        </w:rPr>
        <w:instrText xml:space="preserve"> </w:instrText>
      </w:r>
      <w:r w:rsidR="0030325F">
        <w:rPr>
          <w:rStyle w:val="zsysVeldMarkering"/>
        </w:rPr>
        <w:instrText>Vul in</w:instrText>
      </w:r>
      <w:r w:rsidR="0030325F" w:rsidRPr="00DC180C">
        <w:fldChar w:fldCharType="end"/>
      </w:r>
    </w:p>
    <w:p w14:paraId="25D48553" w14:textId="77777777" w:rsidR="00751021" w:rsidRDefault="00751021" w:rsidP="0030325F">
      <w:pPr>
        <w:pStyle w:val="Brieftekst"/>
      </w:pPr>
      <w:r w:rsidRPr="0030325F">
        <w:rPr>
          <w:rStyle w:val="Zwaar"/>
        </w:rPr>
        <w:t xml:space="preserve">Besluit: </w:t>
      </w:r>
      <w:r w:rsidR="0030325F" w:rsidRPr="00DC180C">
        <w:fldChar w:fldCharType="begin"/>
      </w:r>
      <w:r w:rsidR="0030325F" w:rsidRPr="00DC180C">
        <w:instrText xml:space="preserve"> MacroButton EditClear</w:instrText>
      </w:r>
      <w:r w:rsidR="0030325F" w:rsidRPr="00DC180C">
        <w:rPr>
          <w:rStyle w:val="zsysVeldMarkering"/>
        </w:rPr>
        <w:instrText xml:space="preserve"> </w:instrText>
      </w:r>
      <w:r w:rsidR="0030325F">
        <w:rPr>
          <w:rStyle w:val="zsysVeldMarkering"/>
        </w:rPr>
        <w:instrText>Vul in</w:instrText>
      </w:r>
      <w:r w:rsidR="0030325F" w:rsidRPr="00DC180C">
        <w:fldChar w:fldCharType="end"/>
      </w:r>
    </w:p>
    <w:p w14:paraId="650B8F60" w14:textId="77777777" w:rsidR="00376357" w:rsidRDefault="00376357" w:rsidP="0030325F">
      <w:pPr>
        <w:pStyle w:val="Brieftekst"/>
      </w:pPr>
    </w:p>
    <w:sectPr w:rsidR="00376357" w:rsidSect="00751021">
      <w:headerReference w:type="first" r:id="rId7"/>
      <w:footerReference w:type="first" r:id="rId8"/>
      <w:type w:val="continuous"/>
      <w:pgSz w:w="11900" w:h="16840"/>
      <w:pgMar w:top="2438" w:right="2041" w:bottom="204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FBBAA" w14:textId="77777777" w:rsidR="00E8342C" w:rsidRDefault="00E8342C" w:rsidP="00B4731D">
      <w:pPr>
        <w:spacing w:line="240" w:lineRule="auto"/>
      </w:pPr>
      <w:r>
        <w:separator/>
      </w:r>
    </w:p>
  </w:endnote>
  <w:endnote w:type="continuationSeparator" w:id="0">
    <w:p w14:paraId="7D09CCCC" w14:textId="77777777" w:rsidR="00E8342C" w:rsidRDefault="00E8342C" w:rsidP="00B47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B06040202020202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ource Sans Pro">
    <w:altName w:val="﷽﷽﷽﷽﷽﷽﷽﷽ans Pro"/>
    <w:panose1 w:val="020B07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Times New Roman (Koppen CS)">
    <w:altName w:val="Times New Roman"/>
    <w:panose1 w:val="00000000000000000000"/>
    <w:charset w:val="00"/>
    <w:family w:val="roman"/>
    <w:notTrueType/>
    <w:pitch w:val="default"/>
  </w:font>
  <w:font w:name="Times New Roman (Hoofdtekst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225F2" w14:textId="77777777" w:rsidR="00262CF7" w:rsidRDefault="00376357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214194" wp14:editId="79DDB2D6">
          <wp:simplePos x="0" y="0"/>
          <wp:positionH relativeFrom="page">
            <wp:posOffset>1368425</wp:posOffset>
          </wp:positionH>
          <wp:positionV relativeFrom="page">
            <wp:posOffset>9541510</wp:posOffset>
          </wp:positionV>
          <wp:extent cx="2160000" cy="648000"/>
          <wp:effectExtent l="0" t="0" r="0" b="0"/>
          <wp:wrapNone/>
          <wp:docPr id="2" name="Afbeelding 2" descr="Voor werkgevers met een sociaal h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Voor werkgevers met een sociaal ha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FC210" w14:textId="77777777" w:rsidR="00E8342C" w:rsidRDefault="00E8342C" w:rsidP="00B4731D">
      <w:pPr>
        <w:spacing w:line="240" w:lineRule="auto"/>
      </w:pPr>
      <w:r>
        <w:separator/>
      </w:r>
    </w:p>
  </w:footnote>
  <w:footnote w:type="continuationSeparator" w:id="0">
    <w:p w14:paraId="50DFE701" w14:textId="77777777" w:rsidR="00E8342C" w:rsidRDefault="00E8342C" w:rsidP="00B473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7BF42" w14:textId="77777777" w:rsidR="00262CF7" w:rsidRDefault="00861934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F49C08" wp14:editId="2E12BF7E">
              <wp:simplePos x="0" y="0"/>
              <wp:positionH relativeFrom="page">
                <wp:posOffset>5400675</wp:posOffset>
              </wp:positionH>
              <wp:positionV relativeFrom="page">
                <wp:posOffset>756285</wp:posOffset>
              </wp:positionV>
              <wp:extent cx="1440000" cy="720000"/>
              <wp:effectExtent l="0" t="0" r="0" b="444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22C769" w14:textId="77777777" w:rsidR="00861934" w:rsidRPr="00861934" w:rsidRDefault="00861934" w:rsidP="00861934">
                          <w:pPr>
                            <w:pStyle w:val="Afzender"/>
                            <w:rPr>
                              <w:rStyle w:val="Zwaar"/>
                            </w:rPr>
                          </w:pPr>
                          <w:r w:rsidRPr="00861934">
                            <w:rPr>
                              <w:rStyle w:val="Zwaar"/>
                            </w:rPr>
                            <w:t>WSP Rijnmond</w:t>
                          </w:r>
                        </w:p>
                        <w:p w14:paraId="5648D0CC" w14:textId="77777777" w:rsidR="00861934" w:rsidRPr="00861934" w:rsidRDefault="00861934" w:rsidP="00861934">
                          <w:pPr>
                            <w:pStyle w:val="Afzender"/>
                            <w:rPr>
                              <w:noProof/>
                            </w:rPr>
                          </w:pPr>
                          <w:r w:rsidRPr="00861934">
                            <w:rPr>
                              <w:noProof/>
                            </w:rPr>
                            <w:t>Schiekade 830</w:t>
                          </w:r>
                        </w:p>
                        <w:p w14:paraId="427F1127" w14:textId="77777777" w:rsidR="00861934" w:rsidRPr="00861934" w:rsidRDefault="00861934" w:rsidP="00861934">
                          <w:pPr>
                            <w:pStyle w:val="Afzender"/>
                            <w:rPr>
                              <w:noProof/>
                            </w:rPr>
                          </w:pPr>
                          <w:r w:rsidRPr="00861934">
                            <w:rPr>
                              <w:noProof/>
                            </w:rPr>
                            <w:t>3005 LA Rotterdam</w:t>
                          </w:r>
                        </w:p>
                        <w:p w14:paraId="1FC1E65A" w14:textId="77777777" w:rsidR="00861934" w:rsidRPr="00861934" w:rsidRDefault="00861934" w:rsidP="00861934">
                          <w:pPr>
                            <w:pStyle w:val="Afzender"/>
                            <w:rPr>
                              <w:noProof/>
                            </w:rPr>
                          </w:pPr>
                          <w:r w:rsidRPr="00861934">
                            <w:rPr>
                              <w:noProof/>
                            </w:rPr>
                            <w:t>www.wsprijnmond.nl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49C08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425.25pt;margin-top:59.55pt;width:113.4pt;height:56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" fillcolor="white [3201]" stroked="f" strokeweight=".5pt">
              <v:textbox inset="0,0,0,0">
                <w:txbxContent>
                  <w:p w14:paraId="4922C769" w14:textId="77777777" w:rsidR="00861934" w:rsidRPr="00861934" w:rsidRDefault="00861934" w:rsidP="00861934">
                    <w:pPr>
                      <w:pStyle w:val="Afzender"/>
                      <w:rPr>
                        <w:rStyle w:val="Zwaar"/>
                      </w:rPr>
                    </w:pPr>
                    <w:r w:rsidRPr="00861934">
                      <w:rPr>
                        <w:rStyle w:val="Zwaar"/>
                      </w:rPr>
                      <w:t>WSP Rijnmond</w:t>
                    </w:r>
                  </w:p>
                  <w:p w14:paraId="5648D0CC" w14:textId="77777777" w:rsidR="00861934" w:rsidRPr="00861934" w:rsidRDefault="00861934" w:rsidP="00861934">
                    <w:pPr>
                      <w:pStyle w:val="Afzender"/>
                      <w:rPr>
                        <w:noProof/>
                      </w:rPr>
                    </w:pPr>
                    <w:r w:rsidRPr="00861934">
                      <w:rPr>
                        <w:noProof/>
                      </w:rPr>
                      <w:t>Schiekade 830</w:t>
                    </w:r>
                  </w:p>
                  <w:p w14:paraId="427F1127" w14:textId="77777777" w:rsidR="00861934" w:rsidRPr="00861934" w:rsidRDefault="00861934" w:rsidP="00861934">
                    <w:pPr>
                      <w:pStyle w:val="Afzender"/>
                      <w:rPr>
                        <w:noProof/>
                      </w:rPr>
                    </w:pPr>
                    <w:r w:rsidRPr="00861934">
                      <w:rPr>
                        <w:noProof/>
                      </w:rPr>
                      <w:t>3005 LA Rotterdam</w:t>
                    </w:r>
                  </w:p>
                  <w:p w14:paraId="1FC1E65A" w14:textId="77777777" w:rsidR="00861934" w:rsidRPr="00861934" w:rsidRDefault="00861934" w:rsidP="00861934">
                    <w:pPr>
                      <w:pStyle w:val="Afzender"/>
                      <w:rPr>
                        <w:noProof/>
                      </w:rPr>
                    </w:pPr>
                    <w:r w:rsidRPr="00861934">
                      <w:rPr>
                        <w:noProof/>
                      </w:rPr>
                      <w:t>www.wsprijnmond.nl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6357">
      <w:rPr>
        <w:noProof/>
      </w:rPr>
      <w:drawing>
        <wp:anchor distT="0" distB="0" distL="114300" distR="114300" simplePos="0" relativeHeight="251658240" behindDoc="1" locked="0" layoutInCell="1" allowOverlap="1" wp14:anchorId="2048FD6C" wp14:editId="2B2ED800">
          <wp:simplePos x="0" y="0"/>
          <wp:positionH relativeFrom="page">
            <wp:posOffset>575945</wp:posOffset>
          </wp:positionH>
          <wp:positionV relativeFrom="page">
            <wp:posOffset>575945</wp:posOffset>
          </wp:positionV>
          <wp:extent cx="3315600" cy="648000"/>
          <wp:effectExtent l="0" t="0" r="0" b="0"/>
          <wp:wrapNone/>
          <wp:docPr id="1" name="Afbeelding 1" descr="Werkgevers Servicepunt Rijnmo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Werkgevers Servicepunt Rijnmo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1C83696"/>
    <w:lvl w:ilvl="0">
      <w:start w:val="1"/>
      <w:numFmt w:val="decimal"/>
      <w:pStyle w:val="Lijstnummering5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F2D44552"/>
    <w:lvl w:ilvl="0">
      <w:start w:val="1"/>
      <w:numFmt w:val="decimal"/>
      <w:pStyle w:val="Lijstnummering4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3EB28A50"/>
    <w:lvl w:ilvl="0">
      <w:start w:val="1"/>
      <w:numFmt w:val="decimal"/>
      <w:pStyle w:val="Lijstnummering3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AAECE5E"/>
    <w:lvl w:ilvl="0">
      <w:start w:val="1"/>
      <w:numFmt w:val="decimal"/>
      <w:pStyle w:val="Lijstnummering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0CA7120"/>
    <w:lvl w:ilvl="0">
      <w:start w:val="1"/>
      <w:numFmt w:val="bullet"/>
      <w:pStyle w:val="Lijstopsomtek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D4DC8E"/>
    <w:lvl w:ilvl="0">
      <w:start w:val="1"/>
      <w:numFmt w:val="bullet"/>
      <w:pStyle w:val="Lijstopsomteken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A04CFC"/>
    <w:lvl w:ilvl="0">
      <w:start w:val="1"/>
      <w:numFmt w:val="bullet"/>
      <w:pStyle w:val="Lijstopsomteken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2E5682"/>
    <w:lvl w:ilvl="0">
      <w:start w:val="1"/>
      <w:numFmt w:val="bullet"/>
      <w:pStyle w:val="Lijstopsomteken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46479C"/>
    <w:lvl w:ilvl="0">
      <w:start w:val="1"/>
      <w:numFmt w:val="decimal"/>
      <w:pStyle w:val="Lijstnummeri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C869150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D02E76"/>
    <w:multiLevelType w:val="hybridMultilevel"/>
    <w:tmpl w:val="37B45352"/>
    <w:lvl w:ilvl="0" w:tplc="0FC8B93E">
      <w:start w:val="1"/>
      <w:numFmt w:val="bullet"/>
      <w:pStyle w:val="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E0954"/>
    <w:multiLevelType w:val="hybridMultilevel"/>
    <w:tmpl w:val="BBF897E0"/>
    <w:lvl w:ilvl="0" w:tplc="53BCA738">
      <w:start w:val="1"/>
      <w:numFmt w:val="bullet"/>
      <w:pStyle w:val="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10E0C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9125E"/>
    <w:multiLevelType w:val="hybridMultilevel"/>
    <w:tmpl w:val="C898E990"/>
    <w:lvl w:ilvl="0" w:tplc="983CD980">
      <w:start w:val="1"/>
      <w:numFmt w:val="lowerLetter"/>
      <w:pStyle w:val="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A5C8B"/>
    <w:multiLevelType w:val="hybridMultilevel"/>
    <w:tmpl w:val="E980565E"/>
    <w:lvl w:ilvl="0" w:tplc="32CABB2A">
      <w:start w:val="1"/>
      <w:numFmt w:val="decimal"/>
      <w:pStyle w:val="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9B"/>
    <w:rsid w:val="00012B14"/>
    <w:rsid w:val="0001388F"/>
    <w:rsid w:val="00021D7D"/>
    <w:rsid w:val="00036B9B"/>
    <w:rsid w:val="00165BEE"/>
    <w:rsid w:val="001B4864"/>
    <w:rsid w:val="001F6402"/>
    <w:rsid w:val="00236143"/>
    <w:rsid w:val="00262CF7"/>
    <w:rsid w:val="002763B3"/>
    <w:rsid w:val="00292972"/>
    <w:rsid w:val="002C258F"/>
    <w:rsid w:val="0030325F"/>
    <w:rsid w:val="003373F9"/>
    <w:rsid w:val="003710AF"/>
    <w:rsid w:val="00376357"/>
    <w:rsid w:val="00384315"/>
    <w:rsid w:val="0039240F"/>
    <w:rsid w:val="003C22E5"/>
    <w:rsid w:val="003D2A9B"/>
    <w:rsid w:val="003F1758"/>
    <w:rsid w:val="004070F9"/>
    <w:rsid w:val="004570B3"/>
    <w:rsid w:val="00457B13"/>
    <w:rsid w:val="00462365"/>
    <w:rsid w:val="004D100F"/>
    <w:rsid w:val="00533066"/>
    <w:rsid w:val="005E7A6B"/>
    <w:rsid w:val="00647A70"/>
    <w:rsid w:val="006949FB"/>
    <w:rsid w:val="006A1686"/>
    <w:rsid w:val="006A3B50"/>
    <w:rsid w:val="007147AA"/>
    <w:rsid w:val="00751021"/>
    <w:rsid w:val="008136E6"/>
    <w:rsid w:val="00815E26"/>
    <w:rsid w:val="00850AC3"/>
    <w:rsid w:val="00861934"/>
    <w:rsid w:val="00876EE0"/>
    <w:rsid w:val="008D7141"/>
    <w:rsid w:val="00963E19"/>
    <w:rsid w:val="00AA6696"/>
    <w:rsid w:val="00AE57ED"/>
    <w:rsid w:val="00AF1465"/>
    <w:rsid w:val="00B4731D"/>
    <w:rsid w:val="00B92B47"/>
    <w:rsid w:val="00BA5A18"/>
    <w:rsid w:val="00BD107B"/>
    <w:rsid w:val="00C30F01"/>
    <w:rsid w:val="00C31894"/>
    <w:rsid w:val="00C36555"/>
    <w:rsid w:val="00C715E3"/>
    <w:rsid w:val="00C82C24"/>
    <w:rsid w:val="00CD0F1C"/>
    <w:rsid w:val="00D3115E"/>
    <w:rsid w:val="00D61FE9"/>
    <w:rsid w:val="00D67A81"/>
    <w:rsid w:val="00D7109F"/>
    <w:rsid w:val="00D75A60"/>
    <w:rsid w:val="00DB472F"/>
    <w:rsid w:val="00DD5D91"/>
    <w:rsid w:val="00DD78E1"/>
    <w:rsid w:val="00E05B68"/>
    <w:rsid w:val="00E441FE"/>
    <w:rsid w:val="00E8342C"/>
    <w:rsid w:val="00F14D86"/>
    <w:rsid w:val="00F538DA"/>
    <w:rsid w:val="00F61D3E"/>
    <w:rsid w:val="00FA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A7F5D"/>
  <w14:defaultImageDpi w14:val="32767"/>
  <w15:chartTrackingRefBased/>
  <w15:docId w15:val="{C618E899-9815-3141-9413-418D0923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nhideWhenUsed="1"/>
    <w:lsdException w:name="Date" w:uiPriority="2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8"/>
    <w:qFormat/>
    <w:rsid w:val="007147AA"/>
    <w:pPr>
      <w:spacing w:line="240" w:lineRule="atLeast"/>
    </w:pPr>
    <w:rPr>
      <w:sz w:val="20"/>
      <w:lang w:val="nl-NL"/>
    </w:rPr>
  </w:style>
  <w:style w:type="paragraph" w:styleId="Kop1">
    <w:name w:val="heading 1"/>
    <w:basedOn w:val="Standaard"/>
    <w:next w:val="Brieftekst"/>
    <w:link w:val="Kop1Char"/>
    <w:uiPriority w:val="2"/>
    <w:qFormat/>
    <w:rsid w:val="00751021"/>
    <w:pPr>
      <w:keepNext/>
      <w:keepLines/>
      <w:spacing w:after="160" w:line="280" w:lineRule="atLeast"/>
      <w:outlineLvl w:val="0"/>
    </w:pPr>
    <w:rPr>
      <w:rFonts w:asciiTheme="majorHAnsi" w:eastAsiaTheme="majorEastAsia" w:hAnsiTheme="majorHAnsi" w:cstheme="majorBidi"/>
      <w:color w:val="E10020" w:themeColor="text2"/>
      <w:sz w:val="32"/>
      <w:szCs w:val="32"/>
    </w:rPr>
  </w:style>
  <w:style w:type="paragraph" w:styleId="Kop2">
    <w:name w:val="heading 2"/>
    <w:basedOn w:val="Standaard"/>
    <w:next w:val="Brieftekst"/>
    <w:link w:val="Kop2Char"/>
    <w:uiPriority w:val="2"/>
    <w:qFormat/>
    <w:rsid w:val="0030325F"/>
    <w:pPr>
      <w:keepNext/>
      <w:keepLines/>
      <w:spacing w:after="80" w:line="280" w:lineRule="atLeast"/>
      <w:outlineLvl w:val="1"/>
    </w:pPr>
    <w:rPr>
      <w:rFonts w:asciiTheme="majorHAnsi" w:eastAsiaTheme="majorEastAsia" w:hAnsiTheme="majorHAnsi" w:cstheme="majorBidi"/>
      <w:b/>
      <w:color w:val="110E0C" w:themeColor="text1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8136E6"/>
    <w:pPr>
      <w:keepNext/>
      <w:keepLines/>
      <w:outlineLvl w:val="2"/>
    </w:pPr>
    <w:rPr>
      <w:rFonts w:asciiTheme="majorHAnsi" w:eastAsiaTheme="majorEastAsia" w:hAnsiTheme="majorHAnsi" w:cstheme="majorBidi"/>
      <w:b/>
      <w:color w:val="333333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9"/>
    <w:semiHidden/>
    <w:unhideWhenUsed/>
    <w:rsid w:val="00647A70"/>
    <w:pPr>
      <w:numPr>
        <w:numId w:val="10"/>
      </w:numPr>
      <w:tabs>
        <w:tab w:val="left" w:pos="284"/>
      </w:tabs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7A70"/>
    <w:pPr>
      <w:numPr>
        <w:numId w:val="9"/>
      </w:numPr>
      <w:tabs>
        <w:tab w:val="left" w:pos="567"/>
      </w:tabs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7A70"/>
    <w:pPr>
      <w:numPr>
        <w:numId w:val="8"/>
      </w:numPr>
      <w:tabs>
        <w:tab w:val="left" w:pos="851"/>
      </w:tabs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7A70"/>
    <w:pPr>
      <w:numPr>
        <w:numId w:val="7"/>
      </w:numPr>
      <w:tabs>
        <w:tab w:val="left" w:pos="1134"/>
      </w:tabs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7A70"/>
    <w:pPr>
      <w:numPr>
        <w:numId w:val="6"/>
      </w:numPr>
      <w:tabs>
        <w:tab w:val="left" w:pos="1418"/>
      </w:tabs>
      <w:ind w:left="360" w:hanging="360"/>
      <w:contextualSpacing/>
    </w:pPr>
  </w:style>
  <w:style w:type="paragraph" w:styleId="Lijst">
    <w:name w:val="List"/>
    <w:basedOn w:val="Standaard"/>
    <w:uiPriority w:val="99"/>
    <w:semiHidden/>
    <w:unhideWhenUsed/>
    <w:rsid w:val="00E441FE"/>
    <w:pPr>
      <w:tabs>
        <w:tab w:val="left" w:pos="284"/>
      </w:tabs>
      <w:ind w:left="284" w:hanging="284"/>
      <w:contextualSpacing/>
    </w:pPr>
  </w:style>
  <w:style w:type="paragraph" w:styleId="Lijst2">
    <w:name w:val="List 2"/>
    <w:basedOn w:val="Standaard"/>
    <w:uiPriority w:val="99"/>
    <w:semiHidden/>
    <w:unhideWhenUsed/>
    <w:rsid w:val="00E441FE"/>
    <w:pPr>
      <w:ind w:left="568" w:hanging="284"/>
      <w:contextualSpacing/>
    </w:pPr>
  </w:style>
  <w:style w:type="paragraph" w:styleId="Lijst3">
    <w:name w:val="List 3"/>
    <w:basedOn w:val="Standaard"/>
    <w:uiPriority w:val="99"/>
    <w:semiHidden/>
    <w:unhideWhenUsed/>
    <w:rsid w:val="00E441FE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E441FE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E441FE"/>
    <w:pPr>
      <w:ind w:left="1415" w:hanging="283"/>
      <w:contextualSpacing/>
    </w:p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E441FE"/>
    <w:pPr>
      <w:ind w:left="284" w:hanging="284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E441FE"/>
    <w:pPr>
      <w:ind w:left="568" w:hanging="284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E441FE"/>
    <w:pPr>
      <w:ind w:left="851" w:hanging="284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E441FE"/>
    <w:pPr>
      <w:ind w:left="1135" w:hanging="284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E441FE"/>
    <w:pPr>
      <w:ind w:left="1418" w:hanging="284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E441FE"/>
    <w:pPr>
      <w:ind w:left="1702" w:hanging="284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7A70"/>
    <w:pPr>
      <w:ind w:left="1985" w:hanging="284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7A70"/>
    <w:pPr>
      <w:ind w:left="2269" w:hanging="284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7A70"/>
    <w:pPr>
      <w:ind w:left="2552" w:hanging="284"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647A70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7A70"/>
    <w:rPr>
      <w:lang w:val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070F9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070F9"/>
    <w:rPr>
      <w:lang w:val="nl-NL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070F9"/>
    <w:pPr>
      <w:ind w:firstLine="284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070F9"/>
    <w:rPr>
      <w:lang w:val="nl-NL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rsid w:val="00647A70"/>
    <w:pPr>
      <w:ind w:firstLine="567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21D7D"/>
    <w:rPr>
      <w:sz w:val="20"/>
      <w:lang w:val="nl-N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070F9"/>
    <w:pPr>
      <w:ind w:left="851" w:hanging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070F9"/>
    <w:rPr>
      <w:lang w:val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7A70"/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7A70"/>
    <w:rPr>
      <w:lang w:val="nl-NL"/>
    </w:rPr>
  </w:style>
  <w:style w:type="paragraph" w:styleId="Standaardinspringing">
    <w:name w:val="Normal Indent"/>
    <w:basedOn w:val="Standaard"/>
    <w:uiPriority w:val="99"/>
    <w:semiHidden/>
    <w:unhideWhenUsed/>
    <w:rsid w:val="004070F9"/>
    <w:pPr>
      <w:ind w:left="284"/>
    </w:pPr>
  </w:style>
  <w:style w:type="paragraph" w:styleId="Lijstnummering">
    <w:name w:val="List Number"/>
    <w:basedOn w:val="Standaard"/>
    <w:uiPriority w:val="99"/>
    <w:semiHidden/>
    <w:unhideWhenUsed/>
    <w:rsid w:val="004070F9"/>
    <w:pPr>
      <w:numPr>
        <w:numId w:val="5"/>
      </w:numPr>
      <w:tabs>
        <w:tab w:val="left" w:pos="284"/>
      </w:tabs>
      <w:contextualSpacing/>
    </w:pPr>
  </w:style>
  <w:style w:type="paragraph" w:styleId="Lijstnummering2">
    <w:name w:val="List Number 2"/>
    <w:basedOn w:val="Standaard"/>
    <w:uiPriority w:val="99"/>
    <w:semiHidden/>
    <w:rsid w:val="004070F9"/>
    <w:pPr>
      <w:numPr>
        <w:numId w:val="4"/>
      </w:numPr>
      <w:tabs>
        <w:tab w:val="left" w:pos="567"/>
      </w:tabs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070F9"/>
    <w:pPr>
      <w:numPr>
        <w:numId w:val="3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070F9"/>
    <w:pPr>
      <w:numPr>
        <w:numId w:val="2"/>
      </w:numPr>
      <w:tabs>
        <w:tab w:val="left" w:pos="1134"/>
      </w:tabs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070F9"/>
    <w:pPr>
      <w:numPr>
        <w:numId w:val="1"/>
      </w:numPr>
      <w:tabs>
        <w:tab w:val="left" w:pos="1418"/>
      </w:tabs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070F9"/>
    <w:pPr>
      <w:ind w:left="284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070F9"/>
    <w:pPr>
      <w:ind w:left="567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070F9"/>
    <w:pPr>
      <w:ind w:left="851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070F9"/>
    <w:pPr>
      <w:ind w:left="1134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070F9"/>
    <w:pPr>
      <w:ind w:left="1418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070F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070F9"/>
    <w:pPr>
      <w:ind w:left="284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070F9"/>
    <w:pPr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070F9"/>
    <w:pPr>
      <w:ind w:left="851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070F9"/>
    <w:pPr>
      <w:ind w:left="1134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070F9"/>
    <w:pPr>
      <w:ind w:left="1418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070F9"/>
    <w:pPr>
      <w:ind w:left="1701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070F9"/>
    <w:pPr>
      <w:ind w:left="1985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070F9"/>
    <w:pPr>
      <w:ind w:left="2268"/>
    </w:pPr>
  </w:style>
  <w:style w:type="paragraph" w:styleId="Adresenvelop">
    <w:name w:val="envelope address"/>
    <w:basedOn w:val="Standaard"/>
    <w:uiPriority w:val="99"/>
    <w:semiHidden/>
    <w:unhideWhenUsed/>
    <w:rsid w:val="004070F9"/>
    <w:pPr>
      <w:framePr w:w="7920" w:h="1980" w:hRule="exact" w:hSpace="141" w:wrap="auto" w:hAnchor="page" w:xAlign="center" w:yAlign="bottom"/>
    </w:pPr>
    <w:rPr>
      <w:rFonts w:asciiTheme="majorHAnsi" w:eastAsiaTheme="majorEastAsia" w:hAnsiTheme="majorHAnsi" w:cstheme="majorBidi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070F9"/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070F9"/>
    <w:rPr>
      <w:lang w:val="nl-NL"/>
    </w:rPr>
  </w:style>
  <w:style w:type="paragraph" w:styleId="Lijstalinea">
    <w:name w:val="List Paragraph"/>
    <w:basedOn w:val="Standaard"/>
    <w:uiPriority w:val="34"/>
    <w:qFormat/>
    <w:rsid w:val="004070F9"/>
    <w:pPr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6236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2365"/>
    <w:rPr>
      <w:sz w:val="18"/>
      <w:lang w:val="nl-NL"/>
    </w:rPr>
  </w:style>
  <w:style w:type="paragraph" w:customStyle="1" w:styleId="OpsommingN1Bullet">
    <w:name w:val="Opsomming N1 Bullet"/>
    <w:basedOn w:val="Standaard"/>
    <w:uiPriority w:val="4"/>
    <w:qFormat/>
    <w:rsid w:val="00462365"/>
    <w:pPr>
      <w:numPr>
        <w:numId w:val="13"/>
      </w:numPr>
      <w:tabs>
        <w:tab w:val="clear" w:pos="284"/>
        <w:tab w:val="left" w:pos="567"/>
      </w:tabs>
    </w:pPr>
  </w:style>
  <w:style w:type="paragraph" w:customStyle="1" w:styleId="NummeringN1">
    <w:name w:val="Nummering N1"/>
    <w:basedOn w:val="Standaard"/>
    <w:uiPriority w:val="5"/>
    <w:qFormat/>
    <w:rsid w:val="00462365"/>
    <w:pPr>
      <w:numPr>
        <w:numId w:val="12"/>
      </w:numPr>
      <w:tabs>
        <w:tab w:val="left" w:pos="284"/>
        <w:tab w:val="left" w:pos="567"/>
      </w:tabs>
    </w:pPr>
  </w:style>
  <w:style w:type="paragraph" w:customStyle="1" w:styleId="Kop">
    <w:name w:val="Kop"/>
    <w:basedOn w:val="Brieftekst"/>
    <w:next w:val="Brieftekst"/>
    <w:uiPriority w:val="1"/>
    <w:qFormat/>
    <w:rsid w:val="00751021"/>
    <w:rPr>
      <w:rFonts w:asciiTheme="majorHAnsi" w:hAnsiTheme="majorHAnsi"/>
      <w:b/>
    </w:rPr>
  </w:style>
  <w:style w:type="paragraph" w:customStyle="1" w:styleId="NummeringN2">
    <w:name w:val="Nummering N2"/>
    <w:basedOn w:val="Standaard"/>
    <w:uiPriority w:val="5"/>
    <w:qFormat/>
    <w:rsid w:val="00462365"/>
    <w:pPr>
      <w:numPr>
        <w:numId w:val="14"/>
      </w:numPr>
      <w:tabs>
        <w:tab w:val="left" w:pos="284"/>
      </w:tabs>
      <w:ind w:left="568" w:hanging="284"/>
    </w:pPr>
  </w:style>
  <w:style w:type="paragraph" w:customStyle="1" w:styleId="OpsommingN2Streep">
    <w:name w:val="Opsomming N2 Streep"/>
    <w:basedOn w:val="Standaard"/>
    <w:uiPriority w:val="4"/>
    <w:qFormat/>
    <w:rsid w:val="00462365"/>
    <w:pPr>
      <w:numPr>
        <w:numId w:val="11"/>
      </w:numPr>
      <w:tabs>
        <w:tab w:val="num" w:pos="284"/>
      </w:tabs>
      <w:ind w:left="568" w:hanging="284"/>
    </w:pPr>
  </w:style>
  <w:style w:type="paragraph" w:customStyle="1" w:styleId="Brieftekst">
    <w:name w:val="Brieftekst"/>
    <w:basedOn w:val="Standaard"/>
    <w:link w:val="BrieftekstChar"/>
    <w:qFormat/>
    <w:rsid w:val="001F6402"/>
    <w:pPr>
      <w:tabs>
        <w:tab w:val="left" w:pos="284"/>
        <w:tab w:val="left" w:pos="567"/>
      </w:tabs>
    </w:pPr>
  </w:style>
  <w:style w:type="character" w:customStyle="1" w:styleId="BrieftekstChar">
    <w:name w:val="Brieftekst Char"/>
    <w:basedOn w:val="Standaardalinea-lettertype"/>
    <w:link w:val="Brieftekst"/>
    <w:rsid w:val="001F6402"/>
    <w:rPr>
      <w:sz w:val="20"/>
      <w:lang w:val="nl-NL"/>
    </w:rPr>
  </w:style>
  <w:style w:type="table" w:styleId="Tabelraster">
    <w:name w:val="Table Grid"/>
    <w:basedOn w:val="Standaardtabel"/>
    <w:uiPriority w:val="39"/>
    <w:rsid w:val="00AF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sysVeldMarkering">
    <w:name w:val="zsysVeldMarkering"/>
    <w:basedOn w:val="Standaardalinea-lettertype"/>
    <w:semiHidden/>
    <w:rsid w:val="00AF1465"/>
    <w:rPr>
      <w:bdr w:val="none" w:sz="0" w:space="0" w:color="auto"/>
      <w:shd w:val="clear" w:color="auto" w:fill="A0C4E8"/>
    </w:rPr>
  </w:style>
  <w:style w:type="paragraph" w:styleId="Voettekst">
    <w:name w:val="footer"/>
    <w:basedOn w:val="Standaard"/>
    <w:link w:val="VoettekstChar"/>
    <w:uiPriority w:val="99"/>
    <w:unhideWhenUsed/>
    <w:rsid w:val="00B4731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731D"/>
    <w:rPr>
      <w:sz w:val="20"/>
      <w:lang w:val="nl-NL"/>
    </w:rPr>
  </w:style>
  <w:style w:type="character" w:styleId="Paginanummer">
    <w:name w:val="page number"/>
    <w:basedOn w:val="Standaardalinea-lettertype"/>
    <w:uiPriority w:val="21"/>
    <w:unhideWhenUsed/>
    <w:rsid w:val="002763B3"/>
    <w:rPr>
      <w:sz w:val="16"/>
    </w:rPr>
  </w:style>
  <w:style w:type="character" w:customStyle="1" w:styleId="Kop1Char">
    <w:name w:val="Kop 1 Char"/>
    <w:basedOn w:val="Standaardalinea-lettertype"/>
    <w:link w:val="Kop1"/>
    <w:uiPriority w:val="2"/>
    <w:rsid w:val="00751021"/>
    <w:rPr>
      <w:rFonts w:asciiTheme="majorHAnsi" w:eastAsiaTheme="majorEastAsia" w:hAnsiTheme="majorHAnsi" w:cstheme="majorBidi"/>
      <w:color w:val="E10020" w:themeColor="text2"/>
      <w:sz w:val="32"/>
      <w:szCs w:val="32"/>
      <w:lang w:val="nl-NL"/>
    </w:rPr>
  </w:style>
  <w:style w:type="character" w:styleId="Zwaar">
    <w:name w:val="Strong"/>
    <w:basedOn w:val="Standaardalinea-lettertype"/>
    <w:uiPriority w:val="8"/>
    <w:qFormat/>
    <w:rsid w:val="00B92B47"/>
    <w:rPr>
      <w:b/>
      <w:bCs/>
    </w:rPr>
  </w:style>
  <w:style w:type="character" w:customStyle="1" w:styleId="Kop2Char">
    <w:name w:val="Kop 2 Char"/>
    <w:basedOn w:val="Standaardalinea-lettertype"/>
    <w:link w:val="Kop2"/>
    <w:uiPriority w:val="2"/>
    <w:rsid w:val="0030325F"/>
    <w:rPr>
      <w:rFonts w:asciiTheme="majorHAnsi" w:eastAsiaTheme="majorEastAsia" w:hAnsiTheme="majorHAnsi" w:cstheme="majorBidi"/>
      <w:b/>
      <w:color w:val="110E0C" w:themeColor="text1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2"/>
    <w:rsid w:val="008136E6"/>
    <w:rPr>
      <w:rFonts w:asciiTheme="majorHAnsi" w:eastAsiaTheme="majorEastAsia" w:hAnsiTheme="majorHAnsi" w:cstheme="majorBidi"/>
      <w:b/>
      <w:color w:val="333333" w:themeColor="accent2"/>
      <w:sz w:val="20"/>
      <w:lang w:val="nl-NL"/>
    </w:rPr>
  </w:style>
  <w:style w:type="paragraph" w:styleId="Afzender">
    <w:name w:val="envelope return"/>
    <w:basedOn w:val="Standaard"/>
    <w:uiPriority w:val="16"/>
    <w:unhideWhenUsed/>
    <w:rsid w:val="00861934"/>
    <w:pPr>
      <w:spacing w:line="220" w:lineRule="exact"/>
    </w:pPr>
    <w:rPr>
      <w:rFonts w:asciiTheme="majorHAnsi" w:eastAsiaTheme="majorEastAsia" w:hAnsiTheme="majorHAnsi" w:cstheme="majorBidi"/>
      <w:sz w:val="16"/>
      <w:szCs w:val="20"/>
    </w:rPr>
  </w:style>
  <w:style w:type="character" w:customStyle="1" w:styleId="Rood">
    <w:name w:val="Rood"/>
    <w:basedOn w:val="Standaardalinea-lettertype"/>
    <w:uiPriority w:val="8"/>
    <w:qFormat/>
    <w:rsid w:val="00B92B47"/>
    <w:rPr>
      <w:color w:val="E10020" w:themeColor="accent1"/>
    </w:rPr>
  </w:style>
  <w:style w:type="character" w:customStyle="1" w:styleId="Aankruisvakje">
    <w:name w:val="Aankruisvakje"/>
    <w:basedOn w:val="Standaardalinea-lettertype"/>
    <w:uiPriority w:val="8"/>
    <w:qFormat/>
    <w:rsid w:val="001F6402"/>
    <w:rPr>
      <w:color w:val="E10020" w:themeColor="text2"/>
      <w:position w:val="1"/>
      <w:sz w:val="18"/>
    </w:rPr>
  </w:style>
  <w:style w:type="paragraph" w:customStyle="1" w:styleId="Kenmerken">
    <w:name w:val="Kenmerken"/>
    <w:basedOn w:val="Brieftekst"/>
    <w:uiPriority w:val="14"/>
    <w:qFormat/>
    <w:rsid w:val="00FA50E0"/>
    <w:pPr>
      <w:spacing w:line="200" w:lineRule="exact"/>
    </w:pPr>
    <w:rPr>
      <w:sz w:val="13"/>
    </w:rPr>
  </w:style>
  <w:style w:type="paragraph" w:customStyle="1" w:styleId="Reserve1">
    <w:name w:val="Reserve 1"/>
    <w:basedOn w:val="Brieftekst"/>
    <w:uiPriority w:val="7"/>
    <w:qFormat/>
    <w:rsid w:val="0001388F"/>
  </w:style>
  <w:style w:type="paragraph" w:customStyle="1" w:styleId="KenmerkKop">
    <w:name w:val="Kenmerk Kop"/>
    <w:basedOn w:val="Brieftekst"/>
    <w:uiPriority w:val="7"/>
    <w:qFormat/>
    <w:rsid w:val="0030325F"/>
    <w:rPr>
      <w:rFonts w:asciiTheme="majorHAnsi" w:hAnsiTheme="majorHAnsi"/>
      <w:b/>
      <w:color w:val="333333" w:themeColor="accent2"/>
      <w:sz w:val="17"/>
    </w:rPr>
  </w:style>
  <w:style w:type="paragraph" w:customStyle="1" w:styleId="Zonderbegeleidendschrijven">
    <w:name w:val="Zonder begeleidend schrijven"/>
    <w:basedOn w:val="Brieftekst"/>
    <w:uiPriority w:val="7"/>
    <w:qFormat/>
    <w:rsid w:val="001F6402"/>
    <w:pPr>
      <w:tabs>
        <w:tab w:val="clear" w:pos="284"/>
      </w:tabs>
    </w:pPr>
  </w:style>
  <w:style w:type="paragraph" w:customStyle="1" w:styleId="Retouradres">
    <w:name w:val="Retouradres"/>
    <w:basedOn w:val="Zonderbegeleidendschrijven"/>
    <w:uiPriority w:val="7"/>
    <w:qFormat/>
    <w:rsid w:val="007147AA"/>
    <w:pPr>
      <w:spacing w:line="200" w:lineRule="exact"/>
    </w:pPr>
    <w:rPr>
      <w:sz w:val="13"/>
    </w:rPr>
  </w:style>
  <w:style w:type="paragraph" w:styleId="Titel">
    <w:name w:val="Title"/>
    <w:basedOn w:val="Standaard"/>
    <w:next w:val="Standaard"/>
    <w:link w:val="TitelChar"/>
    <w:uiPriority w:val="19"/>
    <w:qFormat/>
    <w:rsid w:val="00262CF7"/>
    <w:pPr>
      <w:spacing w:line="240" w:lineRule="auto"/>
      <w:contextualSpacing/>
    </w:pPr>
    <w:rPr>
      <w:rFonts w:asciiTheme="majorHAnsi" w:eastAsiaTheme="majorEastAsia" w:hAnsiTheme="majorHAnsi" w:cs="Times New Roman (Koppen CS)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9"/>
    <w:rsid w:val="00262CF7"/>
    <w:rPr>
      <w:rFonts w:asciiTheme="majorHAnsi" w:eastAsiaTheme="majorEastAsia" w:hAnsiTheme="majorHAnsi" w:cs="Times New Roman (Koppen CS)"/>
      <w:kern w:val="28"/>
      <w:sz w:val="56"/>
      <w:szCs w:val="56"/>
      <w:lang w:val="nl-NL"/>
    </w:rPr>
  </w:style>
  <w:style w:type="paragraph" w:styleId="Ondertitel">
    <w:name w:val="Subtitle"/>
    <w:basedOn w:val="Standaard"/>
    <w:next w:val="Standaard"/>
    <w:link w:val="OndertitelChar"/>
    <w:uiPriority w:val="20"/>
    <w:qFormat/>
    <w:rsid w:val="00262CF7"/>
    <w:pPr>
      <w:numPr>
        <w:ilvl w:val="1"/>
      </w:numPr>
      <w:spacing w:after="160"/>
    </w:pPr>
    <w:rPr>
      <w:rFonts w:eastAsiaTheme="minorEastAsia" w:cs="Times New Roman (Hoofdtekst CS)"/>
      <w:color w:val="745F52" w:themeColor="text1" w:themeTint="A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20"/>
    <w:rsid w:val="00262CF7"/>
    <w:rPr>
      <w:rFonts w:eastAsiaTheme="minorEastAsia" w:cs="Times New Roman (Hoofdtekst CS)"/>
      <w:color w:val="745F52" w:themeColor="text1" w:themeTint="A5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n_persoon/Desktop/E_Projecten/FRFB_13487_W_WSP_Rijnmond_sjablonen/WSP_Rijnmond_Basis_v0.dotx" TargetMode="External"/></Relationships>
</file>

<file path=word/theme/theme1.xml><?xml version="1.0" encoding="utf-8"?>
<a:theme xmlns:a="http://schemas.openxmlformats.org/drawingml/2006/main" name="Office Theme">
  <a:themeElements>
    <a:clrScheme name="WSP Rijnmond kleuren">
      <a:dk1>
        <a:srgbClr val="110E0C"/>
      </a:dk1>
      <a:lt1>
        <a:srgbClr val="FFFFFF"/>
      </a:lt1>
      <a:dk2>
        <a:srgbClr val="E10020"/>
      </a:dk2>
      <a:lt2>
        <a:srgbClr val="F5F5F5"/>
      </a:lt2>
      <a:accent1>
        <a:srgbClr val="E10020"/>
      </a:accent1>
      <a:accent2>
        <a:srgbClr val="333333"/>
      </a:accent2>
      <a:accent3>
        <a:srgbClr val="EAA8AD"/>
      </a:accent3>
      <a:accent4>
        <a:srgbClr val="E5E5E5"/>
      </a:accent4>
      <a:accent5>
        <a:srgbClr val="FAD5DD"/>
      </a:accent5>
      <a:accent6>
        <a:srgbClr val="FAEBF0"/>
      </a:accent6>
      <a:hlink>
        <a:srgbClr val="000000"/>
      </a:hlink>
      <a:folHlink>
        <a:srgbClr val="000000"/>
      </a:folHlink>
    </a:clrScheme>
    <a:fontScheme name="SourceSansPro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WSP_Rijnmond_Basis_v0.dotx</Template>
  <TotalTime>1</TotalTime>
  <Pages>1</Pages>
  <Words>91</Words>
  <Characters>526</Characters>
  <Application>Microsoft Office Word</Application>
  <DocSecurity>0</DocSecurity>
  <Lines>65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Werkgevers Servicepunt Rijnmond</vt:lpstr>
    </vt:vector>
  </TitlesOfParts>
  <Manager/>
  <Company>Werkgevers Servicepunt Rijnmond</Company>
  <LinksUpToDate>false</LinksUpToDate>
  <CharactersWithSpaces>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Werkgevers Servicepunt Rijnmond</dc:title>
  <dc:subject/>
  <dc:creator>User</dc:creator>
  <cp:keywords/>
  <dc:description>WSPR Actie- en besluitenlijst - Versie 1 - mei 2021
Ontwerp: Friends For Brands
Template: Ton Persoon</dc:description>
  <cp:lastModifiedBy>Ton Persoon</cp:lastModifiedBy>
  <cp:revision>2</cp:revision>
  <dcterms:created xsi:type="dcterms:W3CDTF">2021-05-18T10:26:00Z</dcterms:created>
  <dcterms:modified xsi:type="dcterms:W3CDTF">2021-05-18T10:29:00Z</dcterms:modified>
  <cp:category/>
</cp:coreProperties>
</file>