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bottomFromText="510" w:vertAnchor="text" w:tblpY="1"/>
        <w:tblOverlap w:val="nev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C36555" w14:paraId="2E332D24" w14:textId="77777777" w:rsidTr="007147AA">
        <w:trPr>
          <w:cantSplit/>
          <w:trHeight w:hRule="exact" w:val="284"/>
        </w:trPr>
        <w:tc>
          <w:tcPr>
            <w:tcW w:w="7371" w:type="dxa"/>
          </w:tcPr>
          <w:p w14:paraId="33A72495" w14:textId="77777777" w:rsidR="00C36555" w:rsidRPr="007147AA" w:rsidRDefault="007147AA" w:rsidP="007147AA">
            <w:pPr>
              <w:pStyle w:val="Retouradres"/>
            </w:pPr>
            <w:r w:rsidRPr="007147AA">
              <w:t>Retouradres: Postbus 37035, 3005 LA Rotterdam</w:t>
            </w:r>
          </w:p>
        </w:tc>
      </w:tr>
      <w:tr w:rsidR="00C36555" w14:paraId="2D1B2D7F" w14:textId="77777777" w:rsidTr="00375894">
        <w:trPr>
          <w:cantSplit/>
          <w:trHeight w:val="2041"/>
        </w:trPr>
        <w:tc>
          <w:tcPr>
            <w:tcW w:w="7371" w:type="dxa"/>
          </w:tcPr>
          <w:p w14:paraId="7C577CB7" w14:textId="77777777" w:rsidR="00C36555" w:rsidRPr="00B92B47" w:rsidRDefault="00C36555" w:rsidP="00B92B47">
            <w:pPr>
              <w:pStyle w:val="Brieftekst"/>
            </w:pPr>
            <w:r w:rsidRPr="00B92B47">
              <w:t>Bedrijf</w:t>
            </w:r>
          </w:p>
          <w:p w14:paraId="435872FD" w14:textId="77777777" w:rsidR="00C36555" w:rsidRPr="00B92B47" w:rsidRDefault="00C36555" w:rsidP="00B92B47">
            <w:pPr>
              <w:pStyle w:val="Brieftekst"/>
            </w:pPr>
            <w:r w:rsidRPr="00B92B47">
              <w:t>Afdeling</w:t>
            </w:r>
          </w:p>
          <w:p w14:paraId="33402D27" w14:textId="77777777" w:rsidR="00C36555" w:rsidRPr="00B92B47" w:rsidRDefault="00C36555" w:rsidP="00B92B47">
            <w:pPr>
              <w:pStyle w:val="Brieftekst"/>
            </w:pPr>
            <w:r w:rsidRPr="00B92B47">
              <w:t>Contact</w:t>
            </w:r>
          </w:p>
          <w:p w14:paraId="4010F175" w14:textId="77777777" w:rsidR="00C36555" w:rsidRPr="00B92B47" w:rsidRDefault="00C36555" w:rsidP="00B92B47">
            <w:pPr>
              <w:pStyle w:val="Brieftekst"/>
            </w:pPr>
            <w:r w:rsidRPr="00B92B47">
              <w:t>Adres</w:t>
            </w:r>
          </w:p>
          <w:p w14:paraId="650BE97F" w14:textId="77777777" w:rsidR="00C36555" w:rsidRPr="00B92B47" w:rsidRDefault="00C36555" w:rsidP="00B92B47">
            <w:pPr>
              <w:pStyle w:val="Brieftekst"/>
            </w:pPr>
            <w:r w:rsidRPr="00B92B47">
              <w:t>Postcode Plaats</w:t>
            </w:r>
          </w:p>
          <w:p w14:paraId="15099EBB" w14:textId="77777777" w:rsidR="00C36555" w:rsidRPr="00B92B47" w:rsidRDefault="00C36555" w:rsidP="00B92B47">
            <w:pPr>
              <w:pStyle w:val="Brieftekst"/>
            </w:pPr>
            <w:r w:rsidRPr="00B92B47">
              <w:t>Land</w:t>
            </w:r>
          </w:p>
        </w:tc>
      </w:tr>
      <w:tr w:rsidR="00C36555" w14:paraId="3E5D7EC3" w14:textId="77777777" w:rsidTr="007147AA">
        <w:trPr>
          <w:cantSplit/>
          <w:trHeight w:hRule="exact" w:val="312"/>
        </w:trPr>
        <w:tc>
          <w:tcPr>
            <w:tcW w:w="7371" w:type="dxa"/>
          </w:tcPr>
          <w:p w14:paraId="06AD3882" w14:textId="77777777" w:rsidR="00C36555" w:rsidRPr="00DC180C" w:rsidRDefault="007147AA" w:rsidP="00B92B47">
            <w:pPr>
              <w:pStyle w:val="Brieftekst"/>
            </w:pPr>
            <w:r>
              <w:t>Rotterdam</w:t>
            </w:r>
            <w:r w:rsidR="00C36555">
              <w:t xml:space="preserve">, </w:t>
            </w:r>
            <w:r w:rsidR="00C36555">
              <w:fldChar w:fldCharType="begin"/>
            </w:r>
            <w:r w:rsidR="00C36555">
              <w:instrText xml:space="preserve"> DATE \@ "d MMMM yyyy" \* MERGEFORMAT </w:instrText>
            </w:r>
            <w:r w:rsidR="00C36555">
              <w:fldChar w:fldCharType="separate"/>
            </w:r>
            <w:r w:rsidR="003D649F">
              <w:rPr>
                <w:noProof/>
              </w:rPr>
              <w:t>18 mei 2021</w:t>
            </w:r>
            <w:r w:rsidR="00C36555">
              <w:fldChar w:fldCharType="end"/>
            </w:r>
          </w:p>
        </w:tc>
      </w:tr>
      <w:tr w:rsidR="00C36555" w14:paraId="34DA5BCB" w14:textId="77777777" w:rsidTr="007147AA">
        <w:trPr>
          <w:cantSplit/>
          <w:trHeight w:hRule="exact" w:val="312"/>
        </w:trPr>
        <w:tc>
          <w:tcPr>
            <w:tcW w:w="7371" w:type="dxa"/>
          </w:tcPr>
          <w:p w14:paraId="23D4C6C6" w14:textId="77777777" w:rsidR="00C36555" w:rsidRPr="00DC180C" w:rsidRDefault="00C36555" w:rsidP="00B92B47">
            <w:pPr>
              <w:pStyle w:val="Brieftekst"/>
            </w:pPr>
            <w:r>
              <w:t xml:space="preserve">Onderwerp: </w:t>
            </w:r>
            <w:r w:rsidRPr="00DC180C">
              <w:fldChar w:fldCharType="begin"/>
            </w:r>
            <w:r w:rsidRPr="00DC180C">
              <w:instrText xml:space="preserve"> MacroButton EditClear</w:instrText>
            </w:r>
            <w:r>
              <w:rPr>
                <w:rStyle w:val="zsysVeldMarkering"/>
              </w:rPr>
              <w:instrText xml:space="preserve"> Onderwerp</w:instrText>
            </w:r>
            <w:r w:rsidRPr="00DC180C">
              <w:rPr>
                <w:rStyle w:val="zsysVeldMarkering"/>
              </w:rPr>
              <w:instrText xml:space="preserve"> </w:instrText>
            </w:r>
            <w:r w:rsidRPr="00DC180C">
              <w:fldChar w:fldCharType="end"/>
            </w:r>
          </w:p>
        </w:tc>
      </w:tr>
    </w:tbl>
    <w:p w14:paraId="380047A0" w14:textId="77777777" w:rsidR="007147AA" w:rsidRDefault="007147AA" w:rsidP="007147AA">
      <w:pPr>
        <w:pStyle w:val="Brieftekst"/>
      </w:pPr>
      <w:r>
        <w:t>Beste</w:t>
      </w:r>
      <w:r w:rsidR="001F6402">
        <w:t xml:space="preserve"> </w:t>
      </w:r>
      <w:r w:rsidR="001F6402" w:rsidRPr="00DC180C">
        <w:fldChar w:fldCharType="begin"/>
      </w:r>
      <w:r w:rsidR="001F6402" w:rsidRPr="00DC180C">
        <w:instrText xml:space="preserve"> MacroButton EditClear</w:instrText>
      </w:r>
      <w:r w:rsidR="001F6402" w:rsidRPr="00DC180C">
        <w:rPr>
          <w:rStyle w:val="zsysVeldMarkering"/>
        </w:rPr>
        <w:instrText xml:space="preserve"> </w:instrText>
      </w:r>
      <w:r w:rsidR="001F6402">
        <w:rPr>
          <w:rStyle w:val="zsysVeldMarkering"/>
        </w:rPr>
        <w:instrText>Naam</w:instrText>
      </w:r>
      <w:r w:rsidR="001F6402" w:rsidRPr="00DC180C">
        <w:fldChar w:fldCharType="end"/>
      </w:r>
    </w:p>
    <w:p w14:paraId="7DC88689" w14:textId="77777777" w:rsidR="007147AA" w:rsidRDefault="007147AA" w:rsidP="007147AA">
      <w:pPr>
        <w:pStyle w:val="Brieftekst"/>
      </w:pPr>
    </w:p>
    <w:p w14:paraId="10DE2591" w14:textId="77777777" w:rsidR="007147AA" w:rsidRPr="001F6402" w:rsidRDefault="00F61D3E" w:rsidP="001F6402">
      <w:pPr>
        <w:pStyle w:val="Zonderbegeleidendschrijven"/>
      </w:pPr>
      <w:r w:rsidRPr="00DC180C">
        <w:fldChar w:fldCharType="begin"/>
      </w:r>
      <w:r w:rsidRPr="00DC180C">
        <w:instrText xml:space="preserve"> MacroButton EditClear</w:instrText>
      </w:r>
      <w:r w:rsidRPr="00DC180C">
        <w:rPr>
          <w:rStyle w:val="zsysVeldMarkering"/>
        </w:rPr>
        <w:instrText xml:space="preserve"> </w:instrText>
      </w:r>
      <w:r>
        <w:rPr>
          <w:rStyle w:val="zsysVeldMarkering"/>
        </w:rPr>
        <w:instrText>Begin hier met de tekst</w:instrText>
      </w:r>
      <w:r w:rsidRPr="00DC180C">
        <w:fldChar w:fldCharType="end"/>
      </w:r>
    </w:p>
    <w:p w14:paraId="3553DF74" w14:textId="77777777" w:rsidR="00F61D3E" w:rsidRDefault="00F61D3E" w:rsidP="007147AA">
      <w:pPr>
        <w:pStyle w:val="Brieftekst"/>
      </w:pPr>
    </w:p>
    <w:p w14:paraId="6DB02C52" w14:textId="77777777" w:rsidR="00F61D3E" w:rsidRDefault="00F61D3E" w:rsidP="007147AA">
      <w:pPr>
        <w:pStyle w:val="Brieftekst"/>
      </w:pPr>
    </w:p>
    <w:p w14:paraId="1AA1350F" w14:textId="77777777" w:rsidR="007147AA" w:rsidRDefault="007147AA" w:rsidP="007147AA">
      <w:pPr>
        <w:pStyle w:val="Brieftekst"/>
      </w:pPr>
      <w:r>
        <w:t>Hoogachtend</w:t>
      </w:r>
    </w:p>
    <w:p w14:paraId="357D5040" w14:textId="77777777" w:rsidR="007147AA" w:rsidRDefault="007147AA" w:rsidP="007147AA">
      <w:pPr>
        <w:pStyle w:val="Brieftekst"/>
      </w:pPr>
    </w:p>
    <w:p w14:paraId="237C6BE3" w14:textId="77777777" w:rsidR="007147AA" w:rsidRDefault="007147AA" w:rsidP="007147AA">
      <w:pPr>
        <w:pStyle w:val="Brieftekst"/>
      </w:pPr>
    </w:p>
    <w:p w14:paraId="7743A5A0" w14:textId="77777777" w:rsidR="007147AA" w:rsidRDefault="007147AA" w:rsidP="007147AA">
      <w:pPr>
        <w:pStyle w:val="Brieftekst"/>
      </w:pPr>
    </w:p>
    <w:p w14:paraId="7935D3DF" w14:textId="77777777" w:rsidR="007147AA" w:rsidRDefault="00F61D3E" w:rsidP="007147AA">
      <w:pPr>
        <w:pStyle w:val="Brieftekst"/>
      </w:pPr>
      <w:r w:rsidRPr="00DC180C">
        <w:fldChar w:fldCharType="begin"/>
      </w:r>
      <w:r w:rsidRPr="00DC180C">
        <w:instrText xml:space="preserve"> MacroButton EditClear</w:instrText>
      </w:r>
      <w:r w:rsidRPr="00DC180C">
        <w:rPr>
          <w:rStyle w:val="zsysVeldMarkering"/>
        </w:rPr>
        <w:instrText xml:space="preserve"> </w:instrText>
      </w:r>
      <w:r>
        <w:rPr>
          <w:rStyle w:val="zsysVeldMarkering"/>
        </w:rPr>
        <w:instrText>Naam</w:instrText>
      </w:r>
      <w:r w:rsidRPr="00DC180C">
        <w:fldChar w:fldCharType="end"/>
      </w:r>
    </w:p>
    <w:p w14:paraId="210E0FD2" w14:textId="77777777" w:rsidR="007147AA" w:rsidRDefault="00F61D3E" w:rsidP="007147AA">
      <w:pPr>
        <w:pStyle w:val="Brieftekst"/>
      </w:pPr>
      <w:r w:rsidRPr="00DC180C">
        <w:fldChar w:fldCharType="begin"/>
      </w:r>
      <w:r w:rsidRPr="00DC180C">
        <w:instrText xml:space="preserve"> MacroButton EditClear</w:instrText>
      </w:r>
      <w:r w:rsidRPr="00DC180C">
        <w:rPr>
          <w:rStyle w:val="zsysVeldMarkering"/>
        </w:rPr>
        <w:instrText xml:space="preserve"> </w:instrText>
      </w:r>
      <w:r>
        <w:rPr>
          <w:rStyle w:val="zsysVeldMarkering"/>
        </w:rPr>
        <w:instrText>Functie</w:instrText>
      </w:r>
      <w:r w:rsidRPr="00DC180C">
        <w:fldChar w:fldCharType="end"/>
      </w:r>
    </w:p>
    <w:p w14:paraId="33819DDE" w14:textId="77777777" w:rsidR="00850AC3" w:rsidRDefault="007147AA" w:rsidP="007147AA">
      <w:pPr>
        <w:pStyle w:val="Brieftekst"/>
      </w:pPr>
      <w:r>
        <w:t>Afdeling J WSPR</w:t>
      </w:r>
    </w:p>
    <w:p w14:paraId="0E92186E" w14:textId="77777777" w:rsidR="007147AA" w:rsidRDefault="007147AA" w:rsidP="00850AC3">
      <w:pPr>
        <w:pStyle w:val="Brieftekst"/>
      </w:pPr>
      <w:r>
        <w:br w:type="page"/>
      </w:r>
    </w:p>
    <w:p w14:paraId="15BFF214" w14:textId="77777777" w:rsidR="00462365" w:rsidRDefault="00462365" w:rsidP="00462365">
      <w:pPr>
        <w:pStyle w:val="Kop"/>
      </w:pPr>
      <w:r>
        <w:lastRenderedPageBreak/>
        <w:t>Werken met stijlen</w:t>
      </w:r>
    </w:p>
    <w:p w14:paraId="7FB6B2FE" w14:textId="77777777" w:rsidR="005E7A6B" w:rsidRDefault="00462365" w:rsidP="005E7A6B">
      <w:pPr>
        <w:pStyle w:val="Brieftekst"/>
      </w:pPr>
      <w:r>
        <w:t xml:space="preserve">Voor deze template zijn een aantal stijlen voor de opmaak van de </w:t>
      </w:r>
      <w:r w:rsidRPr="00D7109F">
        <w:t>tekst</w:t>
      </w:r>
      <w:r>
        <w:t xml:space="preserve"> beschikbaar. </w:t>
      </w:r>
      <w:r w:rsidR="005E7A6B">
        <w:t>Zo wordt voor deze tekst de stijl Brieftekst gebruikt.</w:t>
      </w:r>
    </w:p>
    <w:p w14:paraId="1EFDB04A" w14:textId="77777777" w:rsidR="005E7A6B" w:rsidRDefault="005E7A6B" w:rsidP="00850AC3">
      <w:pPr>
        <w:pStyle w:val="Brieftekst"/>
      </w:pPr>
      <w:r>
        <w:t>S</w:t>
      </w:r>
      <w:r w:rsidR="00462365">
        <w:t xml:space="preserve">tijlen </w:t>
      </w:r>
      <w:r>
        <w:t>vind je in de Stijlen Galerie op het tabblad Start.</w:t>
      </w:r>
    </w:p>
    <w:p w14:paraId="0560BDA9" w14:textId="77777777" w:rsidR="00462365" w:rsidRDefault="00462365" w:rsidP="00462365">
      <w:pPr>
        <w:pStyle w:val="OpsommingN1Bullet"/>
      </w:pPr>
      <w:r>
        <w:t>Gebruik voor het maken van een opsomming met bullet of cijfers altijd een van de daarvoor bestemde stijlen. Zo is voor dit stuk de stijl Opsomming N1 Bullet gebruikt.</w:t>
      </w:r>
    </w:p>
    <w:p w14:paraId="6B58A767" w14:textId="77777777" w:rsidR="00462365" w:rsidRDefault="00462365" w:rsidP="00462365">
      <w:pPr>
        <w:pStyle w:val="OpsommingN2Streep"/>
      </w:pPr>
      <w:r>
        <w:t xml:space="preserve">De stijlen galerie vind je op het tabblad Start. </w:t>
      </w:r>
    </w:p>
    <w:p w14:paraId="431AFE4C" w14:textId="77777777" w:rsidR="00462365" w:rsidRDefault="00462365" w:rsidP="00462365">
      <w:pPr>
        <w:pStyle w:val="OpsommingN2Streep"/>
      </w:pPr>
      <w:r>
        <w:t>Eventueel kan je ook het Deelvenster Stijlen openen.</w:t>
      </w:r>
    </w:p>
    <w:p w14:paraId="7D9A8864" w14:textId="77777777" w:rsidR="00462365" w:rsidRDefault="00462365" w:rsidP="00462365">
      <w:pPr>
        <w:pStyle w:val="OpsommingN2Streep"/>
      </w:pPr>
      <w:r>
        <w:t>Daar staan de stijlen onder elkaar.</w:t>
      </w:r>
    </w:p>
    <w:p w14:paraId="2C6F5BEA" w14:textId="77777777" w:rsidR="00462365" w:rsidRDefault="00462365" w:rsidP="00462365">
      <w:pPr>
        <w:pStyle w:val="NummeringN1"/>
      </w:pPr>
      <w:r>
        <w:t>Voor deze nummering is de stijl</w:t>
      </w:r>
      <w:r w:rsidR="00D7109F">
        <w:t xml:space="preserve"> </w:t>
      </w:r>
      <w:r>
        <w:t>Nummering N1 gebruikt.</w:t>
      </w:r>
    </w:p>
    <w:p w14:paraId="4725F5F3" w14:textId="77777777" w:rsidR="00462365" w:rsidRDefault="00462365" w:rsidP="00462365">
      <w:pPr>
        <w:pStyle w:val="NummeringN2"/>
      </w:pPr>
      <w:r>
        <w:t xml:space="preserve">Deze werkwijze houdt in dat je geen gebruik maakt van de </w:t>
      </w:r>
      <w:r w:rsidR="00C82C24">
        <w:t>ops</w:t>
      </w:r>
      <w:r w:rsidR="00D7109F">
        <w:t xml:space="preserve">ommings </w:t>
      </w:r>
      <w:r>
        <w:t xml:space="preserve">en nummering opties </w:t>
      </w:r>
      <w:r w:rsidR="00D7109F">
        <w:t>op het tabblad start</w:t>
      </w:r>
      <w:r>
        <w:t>.</w:t>
      </w:r>
    </w:p>
    <w:p w14:paraId="1659523B" w14:textId="77777777" w:rsidR="00376357" w:rsidRDefault="00376357" w:rsidP="00850AC3">
      <w:pPr>
        <w:pStyle w:val="Brieftekst"/>
      </w:pPr>
    </w:p>
    <w:sectPr w:rsidR="00376357" w:rsidSect="008136E6">
      <w:headerReference w:type="first" r:id="rId7"/>
      <w:footerReference w:type="first" r:id="rId8"/>
      <w:type w:val="continuous"/>
      <w:pgSz w:w="11900" w:h="16840"/>
      <w:pgMar w:top="2438" w:right="2041" w:bottom="204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B5DA" w14:textId="77777777" w:rsidR="00CD3663" w:rsidRDefault="00CD3663" w:rsidP="00B4731D">
      <w:pPr>
        <w:spacing w:line="240" w:lineRule="auto"/>
      </w:pPr>
      <w:r>
        <w:separator/>
      </w:r>
    </w:p>
  </w:endnote>
  <w:endnote w:type="continuationSeparator" w:id="0">
    <w:p w14:paraId="70D14E86" w14:textId="77777777" w:rsidR="00CD3663" w:rsidRDefault="00CD3663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ource Sans Pro">
    <w:altName w:val="﷽﷽﷽﷽﷽﷽﷽﷽ans Pro"/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B74F" w14:textId="77777777" w:rsidR="00262CF7" w:rsidRDefault="00376357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4B7EC4" wp14:editId="2A4AF47B">
          <wp:simplePos x="0" y="0"/>
          <wp:positionH relativeFrom="page">
            <wp:posOffset>1368425</wp:posOffset>
          </wp:positionH>
          <wp:positionV relativeFrom="page">
            <wp:posOffset>9541510</wp:posOffset>
          </wp:positionV>
          <wp:extent cx="2160000" cy="648000"/>
          <wp:effectExtent l="0" t="0" r="0" b="0"/>
          <wp:wrapNone/>
          <wp:docPr id="2" name="Afbeelding 2" descr="Voor werkgevers met een sociaal h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Voor werkgevers met een sociaal h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F62E" w14:textId="77777777" w:rsidR="00CD3663" w:rsidRDefault="00CD3663" w:rsidP="00B4731D">
      <w:pPr>
        <w:spacing w:line="240" w:lineRule="auto"/>
      </w:pPr>
      <w:r>
        <w:separator/>
      </w:r>
    </w:p>
  </w:footnote>
  <w:footnote w:type="continuationSeparator" w:id="0">
    <w:p w14:paraId="3213C6C9" w14:textId="77777777" w:rsidR="00CD3663" w:rsidRDefault="00CD3663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F638" w14:textId="77777777" w:rsidR="00262CF7" w:rsidRDefault="0086193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CEDD3B" wp14:editId="3909FA33">
              <wp:simplePos x="0" y="0"/>
              <wp:positionH relativeFrom="page">
                <wp:posOffset>5400675</wp:posOffset>
              </wp:positionH>
              <wp:positionV relativeFrom="page">
                <wp:posOffset>756285</wp:posOffset>
              </wp:positionV>
              <wp:extent cx="1440000" cy="720000"/>
              <wp:effectExtent l="0" t="0" r="0" b="444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1CCE8" w14:textId="77777777" w:rsidR="00861934" w:rsidRPr="00861934" w:rsidRDefault="00861934" w:rsidP="00861934">
                          <w:pPr>
                            <w:pStyle w:val="Afzender"/>
                            <w:rPr>
                              <w:rStyle w:val="Zwaar"/>
                            </w:rPr>
                          </w:pPr>
                          <w:r w:rsidRPr="00861934">
                            <w:rPr>
                              <w:rStyle w:val="Zwaar"/>
                            </w:rPr>
                            <w:t>WSP Rijnmond</w:t>
                          </w:r>
                        </w:p>
                        <w:p w14:paraId="2C6E98EE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Schiekade 830</w:t>
                          </w:r>
                        </w:p>
                        <w:p w14:paraId="29EDA23A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3005 LA Rotterdam</w:t>
                          </w:r>
                        </w:p>
                        <w:p w14:paraId="1C7554A7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www.wsprijnmond.nl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EDD3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425.25pt;margin-top:59.55pt;width:113.4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" fillcolor="white [3201]" stroked="f" strokeweight=".5pt">
              <v:textbox inset="0,0,0,0">
                <w:txbxContent>
                  <w:p w14:paraId="1891CCE8" w14:textId="77777777" w:rsidR="00861934" w:rsidRPr="00861934" w:rsidRDefault="00861934" w:rsidP="00861934">
                    <w:pPr>
                      <w:pStyle w:val="Afzender"/>
                      <w:rPr>
                        <w:rStyle w:val="Zwaar"/>
                      </w:rPr>
                    </w:pPr>
                    <w:r w:rsidRPr="00861934">
                      <w:rPr>
                        <w:rStyle w:val="Zwaar"/>
                      </w:rPr>
                      <w:t>WSP Rijnmond</w:t>
                    </w:r>
                  </w:p>
                  <w:p w14:paraId="2C6E98EE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Schiekade 830</w:t>
                    </w:r>
                  </w:p>
                  <w:p w14:paraId="29EDA23A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3005 LA Rotterdam</w:t>
                    </w:r>
                  </w:p>
                  <w:p w14:paraId="1C7554A7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www.wsprijnmond.nl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6357">
      <w:rPr>
        <w:noProof/>
      </w:rPr>
      <w:drawing>
        <wp:anchor distT="0" distB="0" distL="114300" distR="114300" simplePos="0" relativeHeight="251658240" behindDoc="1" locked="0" layoutInCell="1" allowOverlap="1" wp14:anchorId="4ED0413B" wp14:editId="266351F2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3315600" cy="648000"/>
          <wp:effectExtent l="0" t="0" r="0" b="0"/>
          <wp:wrapNone/>
          <wp:docPr id="1" name="Afbeelding 1" descr="Werkgevers Servicepunt Rijnmo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Werkgevers Servicepunt Rijnmo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10E0C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F"/>
    <w:rsid w:val="00012B14"/>
    <w:rsid w:val="0001388F"/>
    <w:rsid w:val="00021D7D"/>
    <w:rsid w:val="00036B9B"/>
    <w:rsid w:val="00165BEE"/>
    <w:rsid w:val="001B4864"/>
    <w:rsid w:val="001F6402"/>
    <w:rsid w:val="00236143"/>
    <w:rsid w:val="00262CF7"/>
    <w:rsid w:val="002763B3"/>
    <w:rsid w:val="00292972"/>
    <w:rsid w:val="002C258F"/>
    <w:rsid w:val="003373F9"/>
    <w:rsid w:val="003710AF"/>
    <w:rsid w:val="00376357"/>
    <w:rsid w:val="00384315"/>
    <w:rsid w:val="003C22E5"/>
    <w:rsid w:val="003D649F"/>
    <w:rsid w:val="003F1758"/>
    <w:rsid w:val="004070F9"/>
    <w:rsid w:val="004570B3"/>
    <w:rsid w:val="00457B13"/>
    <w:rsid w:val="00462365"/>
    <w:rsid w:val="004D100F"/>
    <w:rsid w:val="00533066"/>
    <w:rsid w:val="005E7A6B"/>
    <w:rsid w:val="00647A70"/>
    <w:rsid w:val="006949FB"/>
    <w:rsid w:val="006A1686"/>
    <w:rsid w:val="006A3B50"/>
    <w:rsid w:val="007147AA"/>
    <w:rsid w:val="008136E6"/>
    <w:rsid w:val="00815E26"/>
    <w:rsid w:val="00850AC3"/>
    <w:rsid w:val="00861934"/>
    <w:rsid w:val="00876EE0"/>
    <w:rsid w:val="008D7141"/>
    <w:rsid w:val="00963E19"/>
    <w:rsid w:val="00AF1465"/>
    <w:rsid w:val="00B4731D"/>
    <w:rsid w:val="00B92B47"/>
    <w:rsid w:val="00BA5A18"/>
    <w:rsid w:val="00BD107B"/>
    <w:rsid w:val="00C30F01"/>
    <w:rsid w:val="00C31894"/>
    <w:rsid w:val="00C36555"/>
    <w:rsid w:val="00C715E3"/>
    <w:rsid w:val="00C82C24"/>
    <w:rsid w:val="00CD0F1C"/>
    <w:rsid w:val="00CD3663"/>
    <w:rsid w:val="00D3115E"/>
    <w:rsid w:val="00D61FE9"/>
    <w:rsid w:val="00D7109F"/>
    <w:rsid w:val="00D75A60"/>
    <w:rsid w:val="00DB472F"/>
    <w:rsid w:val="00DD5D91"/>
    <w:rsid w:val="00DD78E1"/>
    <w:rsid w:val="00E05B68"/>
    <w:rsid w:val="00E441FE"/>
    <w:rsid w:val="00F14D86"/>
    <w:rsid w:val="00F538DA"/>
    <w:rsid w:val="00F61D3E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EE0D9"/>
  <w14:defaultImageDpi w14:val="32767"/>
  <w15:chartTrackingRefBased/>
  <w15:docId w15:val="{047F4B7B-751F-EA49-905D-76B9CEF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7147AA"/>
    <w:pPr>
      <w:spacing w:line="240" w:lineRule="atLeast"/>
    </w:pPr>
    <w:rPr>
      <w:sz w:val="20"/>
      <w:lang w:val="nl-NL"/>
    </w:rPr>
  </w:style>
  <w:style w:type="paragraph" w:styleId="Kop1">
    <w:name w:val="heading 1"/>
    <w:basedOn w:val="Standaard"/>
    <w:next w:val="Brieftekst"/>
    <w:link w:val="Kop1Char"/>
    <w:uiPriority w:val="2"/>
    <w:qFormat/>
    <w:rsid w:val="008136E6"/>
    <w:pPr>
      <w:keepNext/>
      <w:keepLines/>
      <w:spacing w:after="160" w:line="280" w:lineRule="atLeast"/>
      <w:outlineLvl w:val="0"/>
    </w:pPr>
    <w:rPr>
      <w:rFonts w:asciiTheme="majorHAnsi" w:eastAsiaTheme="majorEastAsia" w:hAnsiTheme="majorHAnsi" w:cstheme="majorBidi"/>
      <w:color w:val="E10020" w:themeColor="text2"/>
      <w:sz w:val="24"/>
      <w:szCs w:val="32"/>
    </w:rPr>
  </w:style>
  <w:style w:type="paragraph" w:styleId="Kop2">
    <w:name w:val="heading 2"/>
    <w:basedOn w:val="Standaard"/>
    <w:next w:val="Brieftekst"/>
    <w:link w:val="Kop2Char"/>
    <w:uiPriority w:val="2"/>
    <w:qFormat/>
    <w:rsid w:val="008136E6"/>
    <w:pPr>
      <w:keepNext/>
      <w:keepLines/>
      <w:spacing w:after="160" w:line="280" w:lineRule="atLeast"/>
      <w:outlineLvl w:val="1"/>
    </w:pPr>
    <w:rPr>
      <w:rFonts w:asciiTheme="majorHAnsi" w:eastAsiaTheme="majorEastAsia" w:hAnsiTheme="majorHAnsi" w:cstheme="majorBidi"/>
      <w:color w:val="A80017" w:themeColor="text2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8136E6"/>
    <w:pPr>
      <w:keepNext/>
      <w:keepLines/>
      <w:outlineLvl w:val="2"/>
    </w:pPr>
    <w:rPr>
      <w:rFonts w:asciiTheme="majorHAnsi" w:eastAsiaTheme="majorEastAsia" w:hAnsiTheme="majorHAnsi" w:cstheme="majorBidi"/>
      <w:b/>
      <w:color w:val="333333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3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365"/>
    <w:rPr>
      <w:sz w:val="18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Standaard"/>
    <w:next w:val="Standaard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1F6402"/>
    <w:pPr>
      <w:tabs>
        <w:tab w:val="left" w:pos="284"/>
        <w:tab w:val="left" w:pos="567"/>
      </w:tabs>
    </w:pPr>
  </w:style>
  <w:style w:type="character" w:customStyle="1" w:styleId="BrieftekstChar">
    <w:name w:val="Brieftekst Char"/>
    <w:basedOn w:val="Standaardalinea-lettertype"/>
    <w:link w:val="Brieftekst"/>
    <w:rsid w:val="001F6402"/>
    <w:rPr>
      <w:sz w:val="20"/>
      <w:lang w:val="nl-NL"/>
    </w:rPr>
  </w:style>
  <w:style w:type="table" w:styleId="Tabelraster">
    <w:name w:val="Table Grid"/>
    <w:basedOn w:val="Standaardtabel"/>
    <w:uiPriority w:val="3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uiPriority w:val="2"/>
    <w:rsid w:val="008136E6"/>
    <w:rPr>
      <w:rFonts w:asciiTheme="majorHAnsi" w:eastAsiaTheme="majorEastAsia" w:hAnsiTheme="majorHAnsi" w:cstheme="majorBidi"/>
      <w:color w:val="E10020" w:themeColor="text2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uiPriority w:val="2"/>
    <w:rsid w:val="008136E6"/>
    <w:rPr>
      <w:rFonts w:asciiTheme="majorHAnsi" w:eastAsiaTheme="majorEastAsia" w:hAnsiTheme="majorHAnsi" w:cstheme="majorBidi"/>
      <w:color w:val="A80017" w:themeColor="text2" w:themeShade="BF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2"/>
    <w:rsid w:val="008136E6"/>
    <w:rPr>
      <w:rFonts w:asciiTheme="majorHAnsi" w:eastAsiaTheme="majorEastAsia" w:hAnsiTheme="majorHAnsi" w:cstheme="majorBidi"/>
      <w:b/>
      <w:color w:val="333333" w:themeColor="accent2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861934"/>
    <w:pPr>
      <w:spacing w:line="220" w:lineRule="exact"/>
    </w:pPr>
    <w:rPr>
      <w:rFonts w:asciiTheme="majorHAnsi" w:eastAsiaTheme="majorEastAsia" w:hAnsiTheme="majorHAnsi" w:cstheme="majorBidi"/>
      <w:sz w:val="16"/>
      <w:szCs w:val="20"/>
    </w:rPr>
  </w:style>
  <w:style w:type="character" w:customStyle="1" w:styleId="Rood">
    <w:name w:val="Rood"/>
    <w:basedOn w:val="Standaardalinea-lettertype"/>
    <w:uiPriority w:val="8"/>
    <w:qFormat/>
    <w:rsid w:val="00B92B47"/>
    <w:rPr>
      <w:color w:val="E10020" w:themeColor="accent1"/>
    </w:rPr>
  </w:style>
  <w:style w:type="character" w:customStyle="1" w:styleId="Aankruisvakje">
    <w:name w:val="Aankruisvakje"/>
    <w:basedOn w:val="Standaardalinea-lettertype"/>
    <w:uiPriority w:val="8"/>
    <w:qFormat/>
    <w:rsid w:val="001F6402"/>
    <w:rPr>
      <w:color w:val="E10020" w:themeColor="text2"/>
      <w:position w:val="1"/>
      <w:sz w:val="18"/>
    </w:rPr>
  </w:style>
  <w:style w:type="paragraph" w:customStyle="1" w:styleId="Kenmerken">
    <w:name w:val="Kenmerken"/>
    <w:basedOn w:val="Brieftekst"/>
    <w:uiPriority w:val="14"/>
    <w:qFormat/>
    <w:rsid w:val="00FA50E0"/>
    <w:pPr>
      <w:spacing w:line="200" w:lineRule="exact"/>
    </w:pPr>
    <w:rPr>
      <w:sz w:val="13"/>
    </w:rPr>
  </w:style>
  <w:style w:type="paragraph" w:customStyle="1" w:styleId="Reserve1">
    <w:name w:val="Reserve 1"/>
    <w:basedOn w:val="Brieftekst"/>
    <w:uiPriority w:val="7"/>
    <w:qFormat/>
    <w:rsid w:val="0001388F"/>
  </w:style>
  <w:style w:type="paragraph" w:customStyle="1" w:styleId="Reserve2">
    <w:name w:val="Reserve 2"/>
    <w:basedOn w:val="Reserve1"/>
    <w:uiPriority w:val="7"/>
    <w:qFormat/>
    <w:rsid w:val="0001388F"/>
  </w:style>
  <w:style w:type="paragraph" w:customStyle="1" w:styleId="Zonderbegeleidendschrijven">
    <w:name w:val="Zonder begeleidend schrijven"/>
    <w:basedOn w:val="Brieftekst"/>
    <w:uiPriority w:val="7"/>
    <w:qFormat/>
    <w:rsid w:val="001F6402"/>
    <w:pPr>
      <w:tabs>
        <w:tab w:val="clear" w:pos="284"/>
      </w:tabs>
    </w:pPr>
  </w:style>
  <w:style w:type="paragraph" w:customStyle="1" w:styleId="Retouradres">
    <w:name w:val="Retouradres"/>
    <w:basedOn w:val="Zonderbegeleidendschrijven"/>
    <w:uiPriority w:val="7"/>
    <w:qFormat/>
    <w:rsid w:val="007147AA"/>
    <w:pPr>
      <w:spacing w:line="200" w:lineRule="exact"/>
    </w:pPr>
    <w:rPr>
      <w:sz w:val="13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spacing w:line="240" w:lineRule="auto"/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745F52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745F52" w:themeColor="text1" w:themeTint="A5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_persoon/Desktop/E_Projecten/FRFB_13487_W_WSP_Rijnmond_sjablonen/WSP_Rijnmond_Basis_v0.dotx" TargetMode="External"/></Relationships>
</file>

<file path=word/theme/theme1.xml><?xml version="1.0" encoding="utf-8"?>
<a:theme xmlns:a="http://schemas.openxmlformats.org/drawingml/2006/main" name="Office Theme">
  <a:themeElements>
    <a:clrScheme name="WSP Rijnmond kleuren">
      <a:dk1>
        <a:srgbClr val="110E0C"/>
      </a:dk1>
      <a:lt1>
        <a:srgbClr val="FFFFFF"/>
      </a:lt1>
      <a:dk2>
        <a:srgbClr val="E10020"/>
      </a:dk2>
      <a:lt2>
        <a:srgbClr val="F5F5F5"/>
      </a:lt2>
      <a:accent1>
        <a:srgbClr val="E10020"/>
      </a:accent1>
      <a:accent2>
        <a:srgbClr val="333333"/>
      </a:accent2>
      <a:accent3>
        <a:srgbClr val="EAA8AD"/>
      </a:accent3>
      <a:accent4>
        <a:srgbClr val="E5E5E5"/>
      </a:accent4>
      <a:accent5>
        <a:srgbClr val="FAD5DD"/>
      </a:accent5>
      <a:accent6>
        <a:srgbClr val="FAEBF0"/>
      </a:accent6>
      <a:hlink>
        <a:srgbClr val="000000"/>
      </a:hlink>
      <a:folHlink>
        <a:srgbClr val="000000"/>
      </a:folHlink>
    </a:clrScheme>
    <a:fontScheme name="SourceSans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WSP_Rijnmond_Basis_v0.dotx</Template>
  <TotalTime>1</TotalTime>
  <Pages>2</Pages>
  <Words>151</Words>
  <Characters>765</Characters>
  <Application>Microsoft Office Word</Application>
  <DocSecurity>0</DocSecurity>
  <Lines>34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Werkgevers Servicepunt Rijnmond</vt:lpstr>
    </vt:vector>
  </TitlesOfParts>
  <Manager/>
  <Company>Werkgevers Servicepunt Rijnmond</Company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Werkgevers Servicepunt Rijnmond</dc:title>
  <dc:subject/>
  <dc:creator>User</dc:creator>
  <cp:keywords/>
  <dc:description>WSPR Brief - Versie 1 - mei 2021
Ontwerp: Friends For Brands
Template: Ton Persoon</dc:description>
  <cp:lastModifiedBy>Ton Persoon</cp:lastModifiedBy>
  <cp:revision>1</cp:revision>
  <dcterms:created xsi:type="dcterms:W3CDTF">2021-05-18T10:11:00Z</dcterms:created>
  <dcterms:modified xsi:type="dcterms:W3CDTF">2021-05-18T10:12:00Z</dcterms:modified>
  <cp:category/>
</cp:coreProperties>
</file>