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rightFromText="142" w:bottomFromText="284" w:vertAnchor="page" w:horzAnchor="page" w:tblpX="852" w:tblpY="908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969"/>
      </w:tblGrid>
      <w:tr w:rsidR="0034365F" w:rsidRPr="006954FE" w14:paraId="7594F25D" w14:textId="77777777" w:rsidTr="00EF5FE2">
        <w:trPr>
          <w:trHeight w:hRule="exact" w:val="454"/>
        </w:trPr>
        <w:tc>
          <w:tcPr>
            <w:tcW w:w="6237" w:type="dxa"/>
          </w:tcPr>
          <w:p w14:paraId="09E7D37C" w14:textId="7F705E31" w:rsidR="0034365F" w:rsidRPr="006954FE" w:rsidRDefault="00EF5FE2" w:rsidP="00EF5FE2">
            <w:pPr>
              <w:pStyle w:val="Documenttitel"/>
            </w:pPr>
            <w:r w:rsidRPr="006954FE">
              <w:t>Voorstel samenwerkingsovereenkomst blanco</w:t>
            </w:r>
          </w:p>
        </w:tc>
        <w:tc>
          <w:tcPr>
            <w:tcW w:w="3969" w:type="dxa"/>
          </w:tcPr>
          <w:p w14:paraId="1DA8F392" w14:textId="77777777" w:rsidR="0034365F" w:rsidRPr="006954FE" w:rsidRDefault="0034365F" w:rsidP="00911950">
            <w:pPr>
              <w:pStyle w:val="Brieftekst"/>
            </w:pPr>
          </w:p>
        </w:tc>
      </w:tr>
      <w:tr w:rsidR="0034365F" w:rsidRPr="006954FE" w14:paraId="794F12F7" w14:textId="77777777" w:rsidTr="00EF5FE2">
        <w:trPr>
          <w:trHeight w:hRule="exact" w:val="454"/>
        </w:trPr>
        <w:tc>
          <w:tcPr>
            <w:tcW w:w="6237" w:type="dxa"/>
            <w:tcBorders>
              <w:bottom w:val="single" w:sz="4" w:space="0" w:color="E10020" w:themeColor="text2"/>
            </w:tcBorders>
          </w:tcPr>
          <w:p w14:paraId="6E22E12E" w14:textId="096DF48B" w:rsidR="0034365F" w:rsidRPr="006954FE" w:rsidRDefault="006954FE" w:rsidP="006954FE">
            <w:pPr>
              <w:pStyle w:val="Datum"/>
            </w:pPr>
            <w:r>
              <w:t>November 2021</w:t>
            </w:r>
          </w:p>
        </w:tc>
        <w:tc>
          <w:tcPr>
            <w:tcW w:w="3969" w:type="dxa"/>
            <w:tcBorders>
              <w:bottom w:val="single" w:sz="4" w:space="0" w:color="E10020" w:themeColor="text2"/>
            </w:tcBorders>
          </w:tcPr>
          <w:p w14:paraId="4B25843E" w14:textId="77777777" w:rsidR="0034365F" w:rsidRPr="006954FE" w:rsidRDefault="0034365F" w:rsidP="00911950">
            <w:pPr>
              <w:pStyle w:val="Brieftekst"/>
            </w:pPr>
          </w:p>
        </w:tc>
      </w:tr>
      <w:tr w:rsidR="00EF5FE2" w:rsidRPr="006954FE" w14:paraId="109810AC" w14:textId="77777777" w:rsidTr="00EF5FE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E10020" w:themeColor="text2"/>
              <w:bottom w:val="single" w:sz="4" w:space="0" w:color="E10020" w:themeColor="text2"/>
            </w:tcBorders>
            <w:vAlign w:val="center"/>
          </w:tcPr>
          <w:p w14:paraId="61D702EC" w14:textId="3D337CE3" w:rsidR="00EF5FE2" w:rsidRPr="006954FE" w:rsidRDefault="006954FE" w:rsidP="00EF5FE2">
            <w:pPr>
              <w:pStyle w:val="Brieftekst"/>
            </w:pPr>
            <w:r w:rsidRPr="006954FE">
              <w:t xml:space="preserve"> </w:t>
            </w:r>
            <w:r w:rsidR="00EF5FE2" w:rsidRPr="00FF6B75">
              <w:rPr>
                <w:rStyle w:val="Rood"/>
              </w:rPr>
              <w:t>Aan:</w:t>
            </w:r>
            <w:r w:rsidR="00EF5FE2" w:rsidRPr="006954FE">
              <w:t xml:space="preserve"> </w:t>
            </w: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 w:rsidR="00FF6B75">
              <w:rPr>
                <w:rStyle w:val="zsysVeldMarkering"/>
              </w:rPr>
              <w:instrText>Naam leidinggevende</w:instrText>
            </w:r>
            <w:r w:rsidRPr="00DC180C">
              <w:fldChar w:fldCharType="end"/>
            </w:r>
          </w:p>
        </w:tc>
      </w:tr>
      <w:tr w:rsidR="00EF5FE2" w:rsidRPr="006954FE" w14:paraId="321F0445" w14:textId="77777777" w:rsidTr="00EF5FE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E10020" w:themeColor="text2"/>
              <w:bottom w:val="single" w:sz="4" w:space="0" w:color="E10020" w:themeColor="text2"/>
            </w:tcBorders>
            <w:vAlign w:val="center"/>
          </w:tcPr>
          <w:p w14:paraId="512FCED8" w14:textId="5DD0838A" w:rsidR="00EF5FE2" w:rsidRPr="006954FE" w:rsidRDefault="006954FE" w:rsidP="00EF5FE2">
            <w:pPr>
              <w:pStyle w:val="Brieftekst"/>
            </w:pPr>
            <w:r w:rsidRPr="006954FE">
              <w:t xml:space="preserve"> </w:t>
            </w:r>
            <w:r w:rsidR="00EF5FE2" w:rsidRPr="00FF6B75">
              <w:rPr>
                <w:rStyle w:val="Rood"/>
              </w:rPr>
              <w:t>Van:</w:t>
            </w:r>
            <w:r w:rsidR="00EF5FE2" w:rsidRPr="006954FE">
              <w:t xml:space="preserve"> </w:t>
            </w: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 w:rsidR="00FF6B75">
              <w:rPr>
                <w:rStyle w:val="zsysVeldMarkering"/>
              </w:rPr>
              <w:instrText>Naam accountmanager</w:instrText>
            </w:r>
            <w:r w:rsidRPr="00DC180C">
              <w:fldChar w:fldCharType="end"/>
            </w:r>
          </w:p>
        </w:tc>
      </w:tr>
      <w:tr w:rsidR="00EF5FE2" w:rsidRPr="006954FE" w14:paraId="2528EFE7" w14:textId="77777777" w:rsidTr="00EF5FE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E10020" w:themeColor="text2"/>
              <w:bottom w:val="single" w:sz="4" w:space="0" w:color="E10020" w:themeColor="text2"/>
            </w:tcBorders>
            <w:vAlign w:val="center"/>
          </w:tcPr>
          <w:p w14:paraId="205983FB" w14:textId="43F31C37" w:rsidR="00EF5FE2" w:rsidRPr="006954FE" w:rsidRDefault="006954FE" w:rsidP="00EF5FE2">
            <w:pPr>
              <w:pStyle w:val="Brieftekst"/>
            </w:pPr>
            <w:r w:rsidRPr="006954FE">
              <w:t xml:space="preserve"> </w:t>
            </w:r>
            <w:r w:rsidR="00EF5FE2" w:rsidRPr="00FF6B75">
              <w:rPr>
                <w:rStyle w:val="Rood"/>
              </w:rPr>
              <w:t>Datum:</w:t>
            </w:r>
            <w:r w:rsidR="00EF5FE2" w:rsidRPr="006954FE">
              <w:t xml:space="preserve"> </w:t>
            </w:r>
            <w:r w:rsidR="00FF6B75" w:rsidRPr="00DC180C">
              <w:fldChar w:fldCharType="begin"/>
            </w:r>
            <w:r w:rsidR="00FF6B75" w:rsidRPr="00DC180C">
              <w:instrText xml:space="preserve"> MacroButton EditClear</w:instrText>
            </w:r>
            <w:r w:rsidR="00FF6B75">
              <w:rPr>
                <w:rStyle w:val="zsysVeldMarkering"/>
              </w:rPr>
              <w:instrText xml:space="preserve"> </w:instrText>
            </w:r>
            <w:r w:rsidR="00FF6B75">
              <w:rPr>
                <w:rStyle w:val="zsysVeldMarkering"/>
              </w:rPr>
              <w:instrText>dd-mm-jjjj</w:instrText>
            </w:r>
            <w:r w:rsidR="00FF6B75" w:rsidRPr="00DC180C">
              <w:fldChar w:fldCharType="end"/>
            </w:r>
          </w:p>
        </w:tc>
      </w:tr>
      <w:tr w:rsidR="00EF5FE2" w:rsidRPr="006954FE" w14:paraId="387BED5F" w14:textId="77777777" w:rsidTr="00EF5FE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E10020" w:themeColor="text2"/>
              <w:bottom w:val="single" w:sz="4" w:space="0" w:color="E10020" w:themeColor="text2"/>
            </w:tcBorders>
            <w:vAlign w:val="center"/>
          </w:tcPr>
          <w:p w14:paraId="4225A01A" w14:textId="2CAF89F3" w:rsidR="00EF5FE2" w:rsidRPr="006954FE" w:rsidRDefault="006954FE" w:rsidP="00EF5FE2">
            <w:pPr>
              <w:pStyle w:val="Brieftekst"/>
            </w:pPr>
            <w:r w:rsidRPr="006954FE">
              <w:t xml:space="preserve"> </w:t>
            </w:r>
            <w:r w:rsidR="00EF5FE2" w:rsidRPr="00FF6B75">
              <w:rPr>
                <w:rStyle w:val="Rood"/>
              </w:rPr>
              <w:t>Betreft:</w:t>
            </w:r>
            <w:r w:rsidR="00EF5FE2" w:rsidRPr="006954FE">
              <w:t xml:space="preserve"> </w:t>
            </w:r>
            <w:r w:rsidR="00FF6B75">
              <w:t xml:space="preserve">Voorstel realisatie nieuwe samenwerking - </w:t>
            </w: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 w:rsidR="00FF6B75">
              <w:rPr>
                <w:rStyle w:val="zsysVeldMarkering"/>
              </w:rPr>
              <w:instrText>Naam organisatie</w:instrText>
            </w:r>
            <w:r w:rsidRPr="00DC180C">
              <w:fldChar w:fldCharType="end"/>
            </w:r>
          </w:p>
        </w:tc>
      </w:tr>
    </w:tbl>
    <w:tbl>
      <w:tblPr>
        <w:tblStyle w:val="WSPRTabel1"/>
        <w:tblW w:w="10203" w:type="dxa"/>
        <w:tblLayout w:type="fixed"/>
        <w:tblLook w:val="0020" w:firstRow="1" w:lastRow="0" w:firstColumn="0" w:lastColumn="0" w:noHBand="0" w:noVBand="0"/>
      </w:tblPr>
      <w:tblGrid>
        <w:gridCol w:w="3072"/>
        <w:gridCol w:w="7131"/>
      </w:tblGrid>
      <w:tr w:rsidR="00EF5FE2" w:rsidRPr="00EF5FE2" w14:paraId="0FFE7B9E" w14:textId="77777777" w:rsidTr="00EF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203" w:type="dxa"/>
            <w:gridSpan w:val="2"/>
            <w:tcBorders>
              <w:top w:val="single" w:sz="4" w:space="0" w:color="E10020" w:themeColor="text2"/>
            </w:tcBorders>
            <w:vAlign w:val="top"/>
          </w:tcPr>
          <w:p w14:paraId="5B135707" w14:textId="77777777" w:rsidR="00EF5FE2" w:rsidRPr="00EF5FE2" w:rsidRDefault="00EF5FE2" w:rsidP="00EF5FE2">
            <w:pPr>
              <w:pStyle w:val="Brieftekst"/>
            </w:pPr>
            <w:r w:rsidRPr="00EF5FE2">
              <w:t xml:space="preserve">Algemeen </w:t>
            </w:r>
          </w:p>
        </w:tc>
      </w:tr>
      <w:tr w:rsidR="00EF5FE2" w:rsidRPr="00EF5FE2" w14:paraId="3F65B4A0" w14:textId="77777777" w:rsidTr="00EF5FE2">
        <w:tblPrEx>
          <w:tblCellMar>
            <w:left w:w="108" w:type="dxa"/>
            <w:right w:w="108" w:type="dxa"/>
          </w:tblCellMar>
        </w:tblPrEx>
        <w:trPr>
          <w:trHeight w:hRule="exact" w:val="2364"/>
        </w:trPr>
        <w:tc>
          <w:tcPr>
            <w:tcW w:w="3072" w:type="dxa"/>
          </w:tcPr>
          <w:p w14:paraId="30D9083C" w14:textId="77777777" w:rsidR="00EF5FE2" w:rsidRPr="00EF5FE2" w:rsidRDefault="00EF5FE2" w:rsidP="00EF5FE2">
            <w:pPr>
              <w:pStyle w:val="Tabeltekst"/>
            </w:pPr>
            <w:r w:rsidRPr="00EF5FE2">
              <w:t xml:space="preserve">Voeg hier een passage toe, met: </w:t>
            </w:r>
          </w:p>
          <w:p w14:paraId="111DA33E" w14:textId="0CAF02A2" w:rsidR="00EF5FE2" w:rsidRPr="00FF6B75" w:rsidRDefault="00EF5FE2" w:rsidP="00FF6B75">
            <w:pPr>
              <w:pStyle w:val="TabeltekstOpsomming"/>
            </w:pPr>
            <w:r>
              <w:t>E</w:t>
            </w:r>
            <w:r w:rsidRPr="00EF5FE2">
              <w:t xml:space="preserve">en </w:t>
            </w:r>
            <w:r w:rsidRPr="00FF6B75">
              <w:t xml:space="preserve">algemene omschrijving van de organisatie </w:t>
            </w:r>
          </w:p>
          <w:p w14:paraId="390C32E7" w14:textId="75C2FEBE" w:rsidR="00EF5FE2" w:rsidRPr="00FF6B75" w:rsidRDefault="00EF5FE2" w:rsidP="00FF6B75">
            <w:pPr>
              <w:pStyle w:val="TabeltekstOpsomming"/>
            </w:pPr>
            <w:r w:rsidRPr="00FF6B75">
              <w:t xml:space="preserve">Op welke wijze zij acteren en/of gaan acteren als inclusief werkgever </w:t>
            </w:r>
          </w:p>
          <w:p w14:paraId="2409964C" w14:textId="3F399A53" w:rsidR="00EF5FE2" w:rsidRPr="00FF6B75" w:rsidRDefault="00EF5FE2" w:rsidP="00FF6B75">
            <w:pPr>
              <w:pStyle w:val="TabeltekstOpsomming"/>
            </w:pPr>
            <w:r w:rsidRPr="00FF6B75">
              <w:t xml:space="preserve">Of er al samenwerkingen zijn met mogelijk andere publieke organisaties en wat deze samenwerkingen inhouden </w:t>
            </w:r>
          </w:p>
          <w:p w14:paraId="4F797EEC" w14:textId="7068C640" w:rsidR="00EF5FE2" w:rsidRPr="00EF5FE2" w:rsidRDefault="00EF5FE2" w:rsidP="00FF6B75">
            <w:pPr>
              <w:pStyle w:val="TabeltekstOpsomming"/>
            </w:pPr>
            <w:proofErr w:type="spellStart"/>
            <w:r w:rsidRPr="00FF6B75">
              <w:t>Kansrijkheid</w:t>
            </w:r>
            <w:proofErr w:type="spellEnd"/>
            <w:r w:rsidRPr="00FF6B75">
              <w:t xml:space="preserve"> van desbetreffend beroep en de se</w:t>
            </w:r>
            <w:r w:rsidRPr="00EF5FE2">
              <w:t xml:space="preserve">ctor </w:t>
            </w:r>
          </w:p>
        </w:tc>
        <w:tc>
          <w:tcPr>
            <w:tcW w:w="7131" w:type="dxa"/>
          </w:tcPr>
          <w:p w14:paraId="0307055F" w14:textId="0109D2B9" w:rsidR="00EF5FE2" w:rsidRPr="00EF5FE2" w:rsidRDefault="006954FE" w:rsidP="00EF5FE2">
            <w:pPr>
              <w:pStyle w:val="Tabel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Vul in</w:instrText>
            </w:r>
            <w:r w:rsidRPr="00DC180C">
              <w:fldChar w:fldCharType="end"/>
            </w:r>
          </w:p>
        </w:tc>
      </w:tr>
    </w:tbl>
    <w:p w14:paraId="34D359A3" w14:textId="77777777" w:rsidR="00EF5FE2" w:rsidRPr="00FF6B75" w:rsidRDefault="00EF5FE2" w:rsidP="00FF6B75">
      <w:pPr>
        <w:pStyle w:val="Tabeltekst"/>
      </w:pPr>
    </w:p>
    <w:tbl>
      <w:tblPr>
        <w:tblStyle w:val="WSPRTabel1"/>
        <w:tblW w:w="0" w:type="auto"/>
        <w:tblLayout w:type="fixed"/>
        <w:tblLook w:val="0020" w:firstRow="1" w:lastRow="0" w:firstColumn="0" w:lastColumn="0" w:noHBand="0" w:noVBand="0"/>
      </w:tblPr>
      <w:tblGrid>
        <w:gridCol w:w="3072"/>
        <w:gridCol w:w="7131"/>
      </w:tblGrid>
      <w:tr w:rsidR="00EF5FE2" w:rsidRPr="00A30DE1" w14:paraId="65F842BA" w14:textId="77777777" w:rsidTr="00EF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203" w:type="dxa"/>
            <w:gridSpan w:val="2"/>
          </w:tcPr>
          <w:p w14:paraId="2B228294" w14:textId="77777777" w:rsidR="00EF5FE2" w:rsidRPr="00A30DE1" w:rsidRDefault="00EF5FE2" w:rsidP="00EF5FE2">
            <w:pPr>
              <w:pStyle w:val="Brieftekst"/>
              <w:rPr>
                <w:lang w:val="en-US"/>
              </w:rPr>
            </w:pPr>
            <w:proofErr w:type="spellStart"/>
            <w:r w:rsidRPr="00A30DE1">
              <w:rPr>
                <w:lang w:val="en-US"/>
              </w:rPr>
              <w:t>Voorstel</w:t>
            </w:r>
            <w:proofErr w:type="spellEnd"/>
            <w:r w:rsidRPr="00A30DE1">
              <w:rPr>
                <w:lang w:val="en-US"/>
              </w:rPr>
              <w:t xml:space="preserve"> </w:t>
            </w:r>
            <w:r w:rsidRPr="00EF5FE2">
              <w:t>samenwerkingsovereenkomst</w:t>
            </w:r>
          </w:p>
        </w:tc>
      </w:tr>
      <w:tr w:rsidR="00EF5FE2" w:rsidRPr="00A30DE1" w14:paraId="13DF36A0" w14:textId="77777777" w:rsidTr="006954FE">
        <w:tblPrEx>
          <w:tblCellMar>
            <w:left w:w="108" w:type="dxa"/>
            <w:right w:w="108" w:type="dxa"/>
          </w:tblCellMar>
        </w:tblPrEx>
        <w:trPr>
          <w:trHeight w:val="3336"/>
        </w:trPr>
        <w:tc>
          <w:tcPr>
            <w:tcW w:w="3072" w:type="dxa"/>
          </w:tcPr>
          <w:p w14:paraId="0024C70B" w14:textId="6D2DBA4F" w:rsidR="00EF5FE2" w:rsidRPr="00A30DE1" w:rsidRDefault="00EF5FE2" w:rsidP="00443431">
            <w:pPr>
              <w:pStyle w:val="Tabeltekst"/>
            </w:pPr>
            <w:r w:rsidRPr="00A30DE1">
              <w:t xml:space="preserve">Voeg hier een passage toe, met een omschrijving wat de samenwerking inhoudt. Verwerk hierin: </w:t>
            </w:r>
          </w:p>
          <w:p w14:paraId="7BBACB55" w14:textId="77777777" w:rsidR="006954FE" w:rsidRPr="00FF6B75" w:rsidRDefault="00EF5FE2" w:rsidP="00FF6B75">
            <w:pPr>
              <w:pStyle w:val="TabeltekstOpsomming"/>
            </w:pPr>
            <w:proofErr w:type="gramStart"/>
            <w:r w:rsidRPr="00FF6B75">
              <w:t>Conform</w:t>
            </w:r>
            <w:proofErr w:type="gramEnd"/>
            <w:r w:rsidRPr="00FF6B75">
              <w:t xml:space="preserve"> huidig acquisitiekader ja/nee </w:t>
            </w:r>
          </w:p>
          <w:p w14:paraId="0301D898" w14:textId="77777777" w:rsidR="006954FE" w:rsidRPr="00FF6B75" w:rsidRDefault="00EF5FE2" w:rsidP="00FF6B75">
            <w:pPr>
              <w:pStyle w:val="TabeltekstOpsomming"/>
            </w:pPr>
            <w:proofErr w:type="gramStart"/>
            <w:r w:rsidRPr="00FF6B75">
              <w:t>Indien</w:t>
            </w:r>
            <w:proofErr w:type="gramEnd"/>
            <w:r w:rsidRPr="00FF6B75">
              <w:t xml:space="preserve"> niet conform acquisitiekader, wat is het verschil en waarom wordt het voorgesteld </w:t>
            </w:r>
          </w:p>
          <w:p w14:paraId="2EB3E82A" w14:textId="78DEF7B6" w:rsidR="00EF5FE2" w:rsidRPr="00FF6B75" w:rsidRDefault="00EF5FE2" w:rsidP="00FF6B75">
            <w:pPr>
              <w:pStyle w:val="TabeltekstOpsomming"/>
            </w:pPr>
            <w:r w:rsidRPr="00FF6B75">
              <w:t xml:space="preserve">Aantal kandidaten/plaatsing, contractduur en -uren </w:t>
            </w:r>
          </w:p>
          <w:p w14:paraId="46DE5844" w14:textId="1CD1FFAD" w:rsidR="00EF5FE2" w:rsidRPr="00FF6B75" w:rsidRDefault="00EF5FE2" w:rsidP="00FF6B75">
            <w:pPr>
              <w:pStyle w:val="TabeltekstOpsomming"/>
            </w:pPr>
            <w:r w:rsidRPr="00FF6B75">
              <w:t xml:space="preserve">Kosten per traject </w:t>
            </w:r>
          </w:p>
          <w:p w14:paraId="5AED0DB5" w14:textId="3F4A524F" w:rsidR="00EF5FE2" w:rsidRPr="00FF6B75" w:rsidRDefault="00EF5FE2" w:rsidP="00FF6B75">
            <w:pPr>
              <w:pStyle w:val="TabeltekstOpsomming"/>
            </w:pPr>
            <w:r w:rsidRPr="00FF6B75">
              <w:t xml:space="preserve">Beoogde werkgeverstevredenheid </w:t>
            </w:r>
          </w:p>
          <w:p w14:paraId="5333ACE6" w14:textId="21447EF6" w:rsidR="00EF5FE2" w:rsidRPr="00FF6B75" w:rsidRDefault="00EF5FE2" w:rsidP="00FF6B75">
            <w:pPr>
              <w:pStyle w:val="TabeltekstOpsomming"/>
            </w:pPr>
            <w:r w:rsidRPr="00FF6B75">
              <w:t xml:space="preserve">Proefplaatsing ja/nee </w:t>
            </w:r>
          </w:p>
          <w:p w14:paraId="007CCCB9" w14:textId="5BC76A2C" w:rsidR="00EF5FE2" w:rsidRPr="00FF6B75" w:rsidRDefault="00EF5FE2" w:rsidP="00FF6B75">
            <w:pPr>
              <w:pStyle w:val="TabeltekstOpsomming"/>
            </w:pPr>
            <w:r w:rsidRPr="00FF6B75">
              <w:t xml:space="preserve">Duur overeenkomst </w:t>
            </w:r>
          </w:p>
          <w:p w14:paraId="4EC68E87" w14:textId="6F00AEEE" w:rsidR="00EF5FE2" w:rsidRPr="00FF6B75" w:rsidRDefault="00EF5FE2" w:rsidP="00FF6B75">
            <w:pPr>
              <w:pStyle w:val="TabeltekstOpsomming"/>
            </w:pPr>
            <w:r w:rsidRPr="00FF6B75">
              <w:t xml:space="preserve">Eventuele verleningsoptie ja/nee </w:t>
            </w:r>
          </w:p>
          <w:p w14:paraId="41A46036" w14:textId="444E78B4" w:rsidR="00EF5FE2" w:rsidRPr="00A30DE1" w:rsidRDefault="00EF5FE2" w:rsidP="00FF6B75">
            <w:pPr>
              <w:pStyle w:val="TabeltekstOpsomming"/>
              <w:rPr>
                <w:lang w:val="en-US"/>
              </w:rPr>
            </w:pPr>
            <w:proofErr w:type="spellStart"/>
            <w:r w:rsidRPr="00FF6B75">
              <w:t>KPI’s</w:t>
            </w:r>
            <w:proofErr w:type="spellEnd"/>
            <w:r w:rsidRPr="00FF6B75">
              <w:t xml:space="preserve"> (%)</w:t>
            </w:r>
          </w:p>
        </w:tc>
        <w:tc>
          <w:tcPr>
            <w:tcW w:w="7131" w:type="dxa"/>
          </w:tcPr>
          <w:p w14:paraId="5A0BDB0C" w14:textId="1DBAD9B5" w:rsidR="00EF5FE2" w:rsidRPr="006954FE" w:rsidRDefault="006954FE" w:rsidP="00443431">
            <w:pPr>
              <w:pStyle w:val="Tabeltekst"/>
              <w:rPr>
                <w:lang w:val="en-US"/>
              </w:rPr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Vul in</w:instrText>
            </w:r>
            <w:r w:rsidRPr="00DC180C">
              <w:fldChar w:fldCharType="end"/>
            </w:r>
          </w:p>
        </w:tc>
      </w:tr>
    </w:tbl>
    <w:p w14:paraId="753F54BD" w14:textId="77777777" w:rsidR="00EF5FE2" w:rsidRDefault="00EF5FE2" w:rsidP="00EF5FE2">
      <w:pPr>
        <w:pStyle w:val="Brieftekst"/>
      </w:pPr>
    </w:p>
    <w:tbl>
      <w:tblPr>
        <w:tblStyle w:val="WSPRTabel1"/>
        <w:tblW w:w="0" w:type="auto"/>
        <w:tblLayout w:type="fixed"/>
        <w:tblLook w:val="0020" w:firstRow="1" w:lastRow="0" w:firstColumn="0" w:lastColumn="0" w:noHBand="0" w:noVBand="0"/>
      </w:tblPr>
      <w:tblGrid>
        <w:gridCol w:w="3072"/>
        <w:gridCol w:w="7131"/>
      </w:tblGrid>
      <w:tr w:rsidR="00EF5FE2" w14:paraId="16CC1174" w14:textId="77777777" w:rsidTr="00EF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203" w:type="dxa"/>
            <w:gridSpan w:val="2"/>
          </w:tcPr>
          <w:p w14:paraId="19A2D4D8" w14:textId="77777777" w:rsidR="00EF5FE2" w:rsidRDefault="00EF5FE2" w:rsidP="00EF5FE2">
            <w:pPr>
              <w:pStyle w:val="Brieftekst"/>
              <w:rPr>
                <w:noProof/>
              </w:rPr>
            </w:pPr>
            <w:r>
              <w:rPr>
                <w:noProof/>
              </w:rPr>
              <w:t>IPR model</w:t>
            </w:r>
          </w:p>
        </w:tc>
      </w:tr>
      <w:tr w:rsidR="00EF5FE2" w14:paraId="61E1ED29" w14:textId="77777777" w:rsidTr="006954FE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3072" w:type="dxa"/>
          </w:tcPr>
          <w:p w14:paraId="2DC63E59" w14:textId="77777777" w:rsidR="00EF5FE2" w:rsidRPr="00F54019" w:rsidRDefault="00EF5FE2" w:rsidP="00443431">
            <w:pPr>
              <w:pStyle w:val="Tabeltekst"/>
            </w:pPr>
            <w:r w:rsidRPr="00F54019">
              <w:rPr>
                <w:rFonts w:ascii="OrandaBT-Roman" w:hAnsi="OrandaBT-Roman" w:cs="OrandaBT-Roman"/>
                <w:color w:val="000000"/>
                <w:szCs w:val="16"/>
              </w:rPr>
              <w:t xml:space="preserve">Voeg hier het volledig ingevulde </w:t>
            </w:r>
            <w:proofErr w:type="gramStart"/>
            <w:r w:rsidRPr="00F54019">
              <w:rPr>
                <w:rFonts w:ascii="OrandaBT-Roman" w:hAnsi="OrandaBT-Roman" w:cs="OrandaBT-Roman"/>
                <w:color w:val="000000"/>
                <w:szCs w:val="16"/>
              </w:rPr>
              <w:t>IPR model</w:t>
            </w:r>
            <w:proofErr w:type="gramEnd"/>
            <w:r w:rsidRPr="00F54019">
              <w:rPr>
                <w:rFonts w:ascii="OrandaBT-Roman" w:hAnsi="OrandaBT-Roman" w:cs="OrandaBT-Roman"/>
                <w:color w:val="000000"/>
                <w:szCs w:val="16"/>
              </w:rPr>
              <w:t xml:space="preserve"> toe en laat daarbij zien dat het een rendabele investering is</w:t>
            </w:r>
          </w:p>
        </w:tc>
        <w:tc>
          <w:tcPr>
            <w:tcW w:w="7131" w:type="dxa"/>
          </w:tcPr>
          <w:p w14:paraId="2952A072" w14:textId="5099CE4F" w:rsidR="00EF5FE2" w:rsidRPr="006954FE" w:rsidRDefault="006954FE" w:rsidP="00443431">
            <w:pPr>
              <w:pStyle w:val="Tabel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Vul in</w:instrText>
            </w:r>
            <w:r w:rsidRPr="00DC180C">
              <w:fldChar w:fldCharType="end"/>
            </w:r>
          </w:p>
        </w:tc>
      </w:tr>
    </w:tbl>
    <w:p w14:paraId="33541D21" w14:textId="77777777" w:rsidR="00EF5FE2" w:rsidRDefault="00EF5FE2" w:rsidP="00EF5FE2">
      <w:pPr>
        <w:pStyle w:val="Brieftekst"/>
      </w:pPr>
    </w:p>
    <w:tbl>
      <w:tblPr>
        <w:tblStyle w:val="WSPRTabel1"/>
        <w:tblW w:w="10203" w:type="dxa"/>
        <w:tblLayout w:type="fixed"/>
        <w:tblLook w:val="0020" w:firstRow="1" w:lastRow="0" w:firstColumn="0" w:lastColumn="0" w:noHBand="0" w:noVBand="0"/>
      </w:tblPr>
      <w:tblGrid>
        <w:gridCol w:w="3072"/>
        <w:gridCol w:w="7131"/>
      </w:tblGrid>
      <w:tr w:rsidR="00EF5FE2" w:rsidRPr="00EF5FE2" w14:paraId="56C720DF" w14:textId="77777777" w:rsidTr="00FF6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203" w:type="dxa"/>
            <w:gridSpan w:val="2"/>
          </w:tcPr>
          <w:p w14:paraId="1D72C39D" w14:textId="77777777" w:rsidR="00EF5FE2" w:rsidRPr="00EF5FE2" w:rsidRDefault="00EF5FE2" w:rsidP="00EF5FE2">
            <w:pPr>
              <w:pStyle w:val="Brieftekst"/>
            </w:pPr>
            <w:r w:rsidRPr="00EF5FE2">
              <w:t>Advies</w:t>
            </w:r>
          </w:p>
        </w:tc>
      </w:tr>
      <w:tr w:rsidR="00EF5FE2" w:rsidRPr="00EF5FE2" w14:paraId="1991C64B" w14:textId="77777777" w:rsidTr="006954FE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3072" w:type="dxa"/>
          </w:tcPr>
          <w:p w14:paraId="3044E5C0" w14:textId="77777777" w:rsidR="00EF5FE2" w:rsidRPr="00EF5FE2" w:rsidRDefault="00EF5FE2" w:rsidP="00EF5FE2">
            <w:pPr>
              <w:pStyle w:val="Tabeltekst"/>
            </w:pPr>
            <w:r w:rsidRPr="00EF5FE2">
              <w:t xml:space="preserve">Voeg hier de adviezen &amp; akkoord op het samenwerkingsvoorstel toe van resp.: </w:t>
            </w:r>
          </w:p>
          <w:p w14:paraId="5E2ECF50" w14:textId="107096EB" w:rsidR="00EF5FE2" w:rsidRPr="00EF5FE2" w:rsidRDefault="00EF5FE2" w:rsidP="00EF5FE2">
            <w:pPr>
              <w:pStyle w:val="Tabeltekst"/>
            </w:pPr>
            <w:r w:rsidRPr="00EF5FE2">
              <w:t xml:space="preserve">Control, Recruitment, Juridische Zaken </w:t>
            </w:r>
          </w:p>
        </w:tc>
        <w:tc>
          <w:tcPr>
            <w:tcW w:w="7131" w:type="dxa"/>
          </w:tcPr>
          <w:p w14:paraId="44D424BA" w14:textId="4C83FB46" w:rsidR="00EF5FE2" w:rsidRPr="00EF5FE2" w:rsidRDefault="006954FE" w:rsidP="00EF5FE2">
            <w:pPr>
              <w:pStyle w:val="Tabel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Vul in</w:instrText>
            </w:r>
            <w:r w:rsidRPr="00DC180C">
              <w:fldChar w:fldCharType="end"/>
            </w:r>
          </w:p>
        </w:tc>
      </w:tr>
    </w:tbl>
    <w:p w14:paraId="0870F31B" w14:textId="77777777" w:rsidR="00EF5FE2" w:rsidRDefault="00EF5FE2" w:rsidP="00EF5FE2">
      <w:pPr>
        <w:pStyle w:val="Brieftekst"/>
      </w:pPr>
    </w:p>
    <w:tbl>
      <w:tblPr>
        <w:tblStyle w:val="WSPRTabel1"/>
        <w:tblW w:w="0" w:type="auto"/>
        <w:tblLayout w:type="fixed"/>
        <w:tblLook w:val="0020" w:firstRow="1" w:lastRow="0" w:firstColumn="0" w:lastColumn="0" w:noHBand="0" w:noVBand="0"/>
      </w:tblPr>
      <w:tblGrid>
        <w:gridCol w:w="3072"/>
        <w:gridCol w:w="7131"/>
      </w:tblGrid>
      <w:tr w:rsidR="00EF5FE2" w:rsidRPr="00EF5FE2" w14:paraId="3EB98363" w14:textId="77777777" w:rsidTr="00FF6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203" w:type="dxa"/>
            <w:gridSpan w:val="2"/>
          </w:tcPr>
          <w:p w14:paraId="702B0DB3" w14:textId="77777777" w:rsidR="00EF5FE2" w:rsidRPr="00EF5FE2" w:rsidRDefault="00EF5FE2" w:rsidP="00EF5FE2">
            <w:pPr>
              <w:pStyle w:val="Brieftekst"/>
            </w:pPr>
            <w:r w:rsidRPr="00EF5FE2">
              <w:t>Gevraagde besluiten</w:t>
            </w:r>
          </w:p>
        </w:tc>
      </w:tr>
      <w:tr w:rsidR="00EF5FE2" w:rsidRPr="00EF5FE2" w14:paraId="471582B7" w14:textId="77777777" w:rsidTr="00443431">
        <w:tblPrEx>
          <w:tblCellMar>
            <w:left w:w="108" w:type="dxa"/>
            <w:right w:w="108" w:type="dxa"/>
          </w:tblCellMar>
        </w:tblPrEx>
        <w:trPr>
          <w:trHeight w:hRule="exact" w:val="850"/>
        </w:trPr>
        <w:tc>
          <w:tcPr>
            <w:tcW w:w="3072" w:type="dxa"/>
          </w:tcPr>
          <w:p w14:paraId="6DF25470" w14:textId="77777777" w:rsidR="00EF5FE2" w:rsidRPr="00EF5FE2" w:rsidRDefault="00EF5FE2" w:rsidP="00EF5FE2">
            <w:pPr>
              <w:pStyle w:val="Tabeltekst"/>
            </w:pPr>
            <w:r w:rsidRPr="00EF5FE2">
              <w:lastRenderedPageBreak/>
              <w:t xml:space="preserve">Voeg hier puntsgewijs de gevraagde besluiten toe zoals voorgelegd worden aan de commercieel manager. </w:t>
            </w:r>
          </w:p>
        </w:tc>
        <w:tc>
          <w:tcPr>
            <w:tcW w:w="7131" w:type="dxa"/>
          </w:tcPr>
          <w:p w14:paraId="049E46F9" w14:textId="60117750" w:rsidR="00EF5FE2" w:rsidRPr="00EF5FE2" w:rsidRDefault="006954FE" w:rsidP="00EF5FE2">
            <w:pPr>
              <w:pStyle w:val="Tabeltekst"/>
            </w:pPr>
            <w:r w:rsidRPr="00DC180C">
              <w:fldChar w:fldCharType="begin"/>
            </w:r>
            <w:r w:rsidRPr="00DC180C">
              <w:instrText xml:space="preserve"> MacroButton EditClear</w:instrText>
            </w:r>
            <w:r w:rsidRPr="00DC180C">
              <w:rPr>
                <w:rStyle w:val="zsysVeldMarkering"/>
              </w:rPr>
              <w:instrText xml:space="preserve"> </w:instrText>
            </w:r>
            <w:r>
              <w:rPr>
                <w:rStyle w:val="zsysVeldMarkering"/>
              </w:rPr>
              <w:instrText>Vul in</w:instrText>
            </w:r>
            <w:r w:rsidRPr="00DC180C">
              <w:fldChar w:fldCharType="end"/>
            </w:r>
          </w:p>
        </w:tc>
      </w:tr>
    </w:tbl>
    <w:p w14:paraId="1F449288" w14:textId="77777777" w:rsidR="00EF5FE2" w:rsidRDefault="00EF5FE2" w:rsidP="00EF5FE2">
      <w:pPr>
        <w:pStyle w:val="Brieftekst"/>
      </w:pPr>
    </w:p>
    <w:p w14:paraId="41215508" w14:textId="77777777" w:rsidR="00EF5FE2" w:rsidRPr="00EF5FE2" w:rsidRDefault="00EF5FE2" w:rsidP="00EF5FE2">
      <w:pPr>
        <w:pStyle w:val="Brieftekst"/>
      </w:pPr>
    </w:p>
    <w:sectPr w:rsidR="00EF5FE2" w:rsidRPr="00EF5FE2" w:rsidSect="009E3A66">
      <w:headerReference w:type="default" r:id="rId7"/>
      <w:headerReference w:type="first" r:id="rId8"/>
      <w:type w:val="continuous"/>
      <w:pgSz w:w="11900" w:h="16840"/>
      <w:pgMar w:top="1474" w:right="851" w:bottom="851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7558" w14:textId="77777777" w:rsidR="00C57A76" w:rsidRDefault="00C57A76" w:rsidP="00B4731D">
      <w:pPr>
        <w:spacing w:line="240" w:lineRule="auto"/>
      </w:pPr>
      <w:r>
        <w:separator/>
      </w:r>
    </w:p>
  </w:endnote>
  <w:endnote w:type="continuationSeparator" w:id="0">
    <w:p w14:paraId="67DCC727" w14:textId="77777777" w:rsidR="00C57A76" w:rsidRDefault="00C57A76" w:rsidP="00B47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7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OrandaB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randaB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8FC2" w14:textId="77777777" w:rsidR="00C57A76" w:rsidRDefault="00C57A76" w:rsidP="00B4731D">
      <w:pPr>
        <w:spacing w:line="240" w:lineRule="auto"/>
      </w:pPr>
      <w:r>
        <w:separator/>
      </w:r>
    </w:p>
  </w:footnote>
  <w:footnote w:type="continuationSeparator" w:id="0">
    <w:p w14:paraId="6C11EAA5" w14:textId="77777777" w:rsidR="00C57A76" w:rsidRDefault="00C57A76" w:rsidP="00B47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852" w:tblpY="908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  <w:gridCol w:w="1134"/>
    </w:tblGrid>
    <w:tr w:rsidR="00BF5AF8" w14:paraId="55C2A954" w14:textId="77777777" w:rsidTr="00BF5AF8">
      <w:trPr>
        <w:cantSplit/>
        <w:trHeight w:hRule="exact" w:val="340"/>
      </w:trPr>
      <w:tc>
        <w:tcPr>
          <w:tcW w:w="6804" w:type="dxa"/>
        </w:tcPr>
        <w:p w14:paraId="132E1480" w14:textId="2DEEE550" w:rsidR="00BF5AF8" w:rsidRPr="00AC1FC5" w:rsidRDefault="00C57A76" w:rsidP="00AC1FC5">
          <w:pPr>
            <w:pStyle w:val="Kop1"/>
          </w:pPr>
          <w:r>
            <w:fldChar w:fldCharType="begin"/>
          </w:r>
          <w:r>
            <w:instrText xml:space="preserve"> STYLEREF "Document titel" \* MERGEFORMAT </w:instrText>
          </w:r>
          <w:r>
            <w:fldChar w:fldCharType="separate"/>
          </w:r>
          <w:r w:rsidR="00FF6B75">
            <w:rPr>
              <w:noProof/>
            </w:rPr>
            <w:t>Voorstel samenwerkingsovereenkomst blanco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</w:tcPr>
        <w:p w14:paraId="5A9BED98" w14:textId="6D6B1CC9" w:rsidR="00BF5AF8" w:rsidRPr="00AC1FC5" w:rsidRDefault="00C57A76" w:rsidP="00EF5FE2">
          <w:pPr>
            <w:pStyle w:val="DatumVolgvel"/>
            <w:tabs>
              <w:tab w:val="center" w:pos="1134"/>
              <w:tab w:val="right" w:pos="2268"/>
            </w:tabs>
            <w:jc w:val="left"/>
          </w:pPr>
          <w:r>
            <w:fldChar w:fldCharType="begin"/>
          </w:r>
          <w:r>
            <w:instrText xml:space="preserve"> STYLEREF Datum \* MERGEFORMAT </w:instrText>
          </w:r>
          <w:r w:rsidR="00FF6B75">
            <w:fldChar w:fldCharType="separate"/>
          </w:r>
          <w:r w:rsidR="00FF6B75">
            <w:rPr>
              <w:noProof/>
            </w:rPr>
            <w:t>November 2021</w: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1134" w:type="dxa"/>
        </w:tcPr>
        <w:p w14:paraId="2AF6B676" w14:textId="2FEE689F" w:rsidR="00BF5AF8" w:rsidRDefault="00BF5AF8" w:rsidP="00A63E98">
          <w:pPr>
            <w:pStyle w:val="Kopteks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C57A76">
            <w:fldChar w:fldCharType="begin"/>
          </w:r>
          <w:r w:rsidR="00C57A76">
            <w:instrText xml:space="preserve"> NUMPAGES  \* MERGEFORMAT </w:instrText>
          </w:r>
          <w:r w:rsidR="00C57A76">
            <w:fldChar w:fldCharType="separate"/>
          </w:r>
          <w:r>
            <w:rPr>
              <w:noProof/>
            </w:rPr>
            <w:t>18</w:t>
          </w:r>
          <w:r w:rsidR="00C57A76">
            <w:rPr>
              <w:noProof/>
            </w:rPr>
            <w:fldChar w:fldCharType="end"/>
          </w:r>
        </w:p>
      </w:tc>
    </w:tr>
  </w:tbl>
  <w:p w14:paraId="23C3DAD2" w14:textId="77777777" w:rsidR="00A63E98" w:rsidRDefault="00A63E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F638" w14:textId="149EAE34" w:rsidR="00262CF7" w:rsidRDefault="00286A0F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BB1DBA" wp14:editId="268DB125">
          <wp:simplePos x="0" y="0"/>
          <wp:positionH relativeFrom="page">
            <wp:posOffset>4608830</wp:posOffset>
          </wp:positionH>
          <wp:positionV relativeFrom="page">
            <wp:posOffset>360045</wp:posOffset>
          </wp:positionV>
          <wp:extent cx="2437200" cy="432000"/>
          <wp:effectExtent l="0" t="0" r="1270" b="0"/>
          <wp:wrapNone/>
          <wp:docPr id="4" name="Afbeelding 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954"/>
    <w:multiLevelType w:val="hybridMultilevel"/>
    <w:tmpl w:val="BBF897E0"/>
    <w:lvl w:ilvl="0" w:tplc="53BCA738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10E0C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431A4"/>
    <w:multiLevelType w:val="hybridMultilevel"/>
    <w:tmpl w:val="46EC3D46"/>
    <w:lvl w:ilvl="0" w:tplc="833AEA08">
      <w:start w:val="1"/>
      <w:numFmt w:val="bullet"/>
      <w:pStyle w:val="TabeltekstOpsommi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9F"/>
    <w:rsid w:val="00012B14"/>
    <w:rsid w:val="0001388F"/>
    <w:rsid w:val="00021D7D"/>
    <w:rsid w:val="00036B9B"/>
    <w:rsid w:val="00042B53"/>
    <w:rsid w:val="00061C6B"/>
    <w:rsid w:val="000A02BE"/>
    <w:rsid w:val="000B083F"/>
    <w:rsid w:val="000E56C3"/>
    <w:rsid w:val="000F1D73"/>
    <w:rsid w:val="00165BEE"/>
    <w:rsid w:val="00172205"/>
    <w:rsid w:val="001B4864"/>
    <w:rsid w:val="001C32A8"/>
    <w:rsid w:val="001F3483"/>
    <w:rsid w:val="001F6402"/>
    <w:rsid w:val="00236143"/>
    <w:rsid w:val="00262CF7"/>
    <w:rsid w:val="002763B3"/>
    <w:rsid w:val="00286A0F"/>
    <w:rsid w:val="00292972"/>
    <w:rsid w:val="002C258F"/>
    <w:rsid w:val="002D5A4E"/>
    <w:rsid w:val="003315D6"/>
    <w:rsid w:val="003373F9"/>
    <w:rsid w:val="0034365F"/>
    <w:rsid w:val="003710AF"/>
    <w:rsid w:val="00376357"/>
    <w:rsid w:val="00384315"/>
    <w:rsid w:val="003C22E5"/>
    <w:rsid w:val="003D649F"/>
    <w:rsid w:val="003F1758"/>
    <w:rsid w:val="004070F9"/>
    <w:rsid w:val="004429CD"/>
    <w:rsid w:val="004570B3"/>
    <w:rsid w:val="00457B13"/>
    <w:rsid w:val="00462365"/>
    <w:rsid w:val="0047175F"/>
    <w:rsid w:val="004D100F"/>
    <w:rsid w:val="00522B77"/>
    <w:rsid w:val="00533066"/>
    <w:rsid w:val="005B7F3E"/>
    <w:rsid w:val="005D714A"/>
    <w:rsid w:val="005E7A6B"/>
    <w:rsid w:val="00647A70"/>
    <w:rsid w:val="006949FB"/>
    <w:rsid w:val="006954FE"/>
    <w:rsid w:val="006A1686"/>
    <w:rsid w:val="006A3B50"/>
    <w:rsid w:val="007147AA"/>
    <w:rsid w:val="00775CFD"/>
    <w:rsid w:val="007D0E1E"/>
    <w:rsid w:val="008136E6"/>
    <w:rsid w:val="00815E26"/>
    <w:rsid w:val="00850AC3"/>
    <w:rsid w:val="00861934"/>
    <w:rsid w:val="00864E38"/>
    <w:rsid w:val="00876EE0"/>
    <w:rsid w:val="008A174D"/>
    <w:rsid w:val="008D7141"/>
    <w:rsid w:val="00911950"/>
    <w:rsid w:val="00914000"/>
    <w:rsid w:val="00963E19"/>
    <w:rsid w:val="009E3A66"/>
    <w:rsid w:val="00A439C1"/>
    <w:rsid w:val="00A63E98"/>
    <w:rsid w:val="00AC1AE4"/>
    <w:rsid w:val="00AC1FC5"/>
    <w:rsid w:val="00AF1465"/>
    <w:rsid w:val="00B4731D"/>
    <w:rsid w:val="00B92B47"/>
    <w:rsid w:val="00BA5A18"/>
    <w:rsid w:val="00BD107B"/>
    <w:rsid w:val="00BE7212"/>
    <w:rsid w:val="00BF5AF8"/>
    <w:rsid w:val="00C30F01"/>
    <w:rsid w:val="00C31894"/>
    <w:rsid w:val="00C36555"/>
    <w:rsid w:val="00C57A76"/>
    <w:rsid w:val="00C715E3"/>
    <w:rsid w:val="00C82C24"/>
    <w:rsid w:val="00C84BC6"/>
    <w:rsid w:val="00CD0F1C"/>
    <w:rsid w:val="00CD3663"/>
    <w:rsid w:val="00D3115E"/>
    <w:rsid w:val="00D46647"/>
    <w:rsid w:val="00D47867"/>
    <w:rsid w:val="00D61FE9"/>
    <w:rsid w:val="00D7109F"/>
    <w:rsid w:val="00D75A60"/>
    <w:rsid w:val="00DA16D1"/>
    <w:rsid w:val="00DB472F"/>
    <w:rsid w:val="00DB7C3E"/>
    <w:rsid w:val="00DD5D91"/>
    <w:rsid w:val="00DD78E1"/>
    <w:rsid w:val="00DE3CC5"/>
    <w:rsid w:val="00DE416B"/>
    <w:rsid w:val="00E05B68"/>
    <w:rsid w:val="00E441FE"/>
    <w:rsid w:val="00E771C6"/>
    <w:rsid w:val="00EF5FE2"/>
    <w:rsid w:val="00F14D86"/>
    <w:rsid w:val="00F15508"/>
    <w:rsid w:val="00F538DA"/>
    <w:rsid w:val="00F54019"/>
    <w:rsid w:val="00F61D3E"/>
    <w:rsid w:val="00FA50E0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EE0D9"/>
  <w14:defaultImageDpi w14:val="32767"/>
  <w15:chartTrackingRefBased/>
  <w15:docId w15:val="{881E589D-1DB8-5F4C-BE00-2A1B4AA5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2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8"/>
    <w:qFormat/>
    <w:rsid w:val="007147AA"/>
    <w:pPr>
      <w:spacing w:line="240" w:lineRule="atLeast"/>
    </w:pPr>
    <w:rPr>
      <w:sz w:val="20"/>
      <w:lang w:val="nl-NL"/>
    </w:rPr>
  </w:style>
  <w:style w:type="paragraph" w:styleId="Kop1">
    <w:name w:val="heading 1"/>
    <w:basedOn w:val="Standaard"/>
    <w:next w:val="Brieftekst"/>
    <w:link w:val="Kop1Char"/>
    <w:uiPriority w:val="2"/>
    <w:qFormat/>
    <w:rsid w:val="000E56C3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="Times New Roman (Koppen CS)"/>
      <w:b/>
      <w:color w:val="E10020" w:themeColor="text2"/>
      <w:spacing w:val="4"/>
      <w:sz w:val="24"/>
      <w:szCs w:val="32"/>
    </w:rPr>
  </w:style>
  <w:style w:type="paragraph" w:styleId="Kop2">
    <w:name w:val="heading 2"/>
    <w:basedOn w:val="Standaard"/>
    <w:next w:val="Brieftekst"/>
    <w:link w:val="Kop2Char"/>
    <w:uiPriority w:val="2"/>
    <w:qFormat/>
    <w:rsid w:val="008136E6"/>
    <w:pPr>
      <w:keepNext/>
      <w:keepLines/>
      <w:spacing w:after="160" w:line="280" w:lineRule="atLeast"/>
      <w:outlineLvl w:val="1"/>
    </w:pPr>
    <w:rPr>
      <w:rFonts w:asciiTheme="majorHAnsi" w:eastAsiaTheme="majorEastAsia" w:hAnsiTheme="majorHAnsi" w:cstheme="majorBidi"/>
      <w:color w:val="A80017" w:themeColor="text2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8136E6"/>
    <w:pPr>
      <w:keepNext/>
      <w:keepLines/>
      <w:outlineLvl w:val="2"/>
    </w:pPr>
    <w:rPr>
      <w:rFonts w:asciiTheme="majorHAnsi" w:eastAsiaTheme="majorEastAsia" w:hAnsiTheme="majorHAnsi" w:cstheme="majorBidi"/>
      <w:b/>
      <w:color w:val="333333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ind w:left="360" w:hanging="360"/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F5AF8"/>
    <w:pPr>
      <w:tabs>
        <w:tab w:val="center" w:pos="4536"/>
        <w:tab w:val="right" w:pos="9072"/>
      </w:tabs>
      <w:spacing w:line="240" w:lineRule="auto"/>
      <w:jc w:val="right"/>
    </w:pPr>
    <w:rPr>
      <w:color w:val="808080" w:themeColor="background1" w:themeShade="80"/>
    </w:rPr>
  </w:style>
  <w:style w:type="character" w:customStyle="1" w:styleId="KoptekstChar">
    <w:name w:val="Koptekst Char"/>
    <w:basedOn w:val="Standaardalinea-lettertype"/>
    <w:link w:val="Koptekst"/>
    <w:uiPriority w:val="99"/>
    <w:rsid w:val="00BF5AF8"/>
    <w:rPr>
      <w:color w:val="808080" w:themeColor="background1" w:themeShade="80"/>
      <w:sz w:val="20"/>
      <w:lang w:val="nl-NL"/>
    </w:rPr>
  </w:style>
  <w:style w:type="paragraph" w:customStyle="1" w:styleId="OpsommingN1Bullet">
    <w:name w:val="Opsomming N1 Bullet"/>
    <w:basedOn w:val="Standaard"/>
    <w:uiPriority w:val="4"/>
    <w:qFormat/>
    <w:rsid w:val="00462365"/>
    <w:pPr>
      <w:numPr>
        <w:numId w:val="13"/>
      </w:numPr>
      <w:tabs>
        <w:tab w:val="clear" w:pos="284"/>
        <w:tab w:val="left" w:pos="567"/>
      </w:tabs>
    </w:pPr>
  </w:style>
  <w:style w:type="paragraph" w:customStyle="1" w:styleId="NummeringN1">
    <w:name w:val="Nummering N1"/>
    <w:basedOn w:val="Standaard"/>
    <w:uiPriority w:val="5"/>
    <w:qFormat/>
    <w:rsid w:val="00462365"/>
    <w:pPr>
      <w:numPr>
        <w:numId w:val="12"/>
      </w:numPr>
      <w:tabs>
        <w:tab w:val="left" w:pos="284"/>
        <w:tab w:val="left" w:pos="567"/>
      </w:tabs>
    </w:pPr>
  </w:style>
  <w:style w:type="paragraph" w:customStyle="1" w:styleId="Kop">
    <w:name w:val="Kop"/>
    <w:basedOn w:val="Standaard"/>
    <w:next w:val="Standaard"/>
    <w:uiPriority w:val="1"/>
    <w:qFormat/>
    <w:rsid w:val="00462365"/>
    <w:pPr>
      <w:tabs>
        <w:tab w:val="left" w:pos="284"/>
        <w:tab w:val="left" w:pos="567"/>
      </w:tabs>
    </w:pPr>
    <w:rPr>
      <w:b/>
    </w:rPr>
  </w:style>
  <w:style w:type="paragraph" w:customStyle="1" w:styleId="NummeringN2">
    <w:name w:val="Nummering N2"/>
    <w:basedOn w:val="Standaard"/>
    <w:uiPriority w:val="5"/>
    <w:qFormat/>
    <w:rsid w:val="00462365"/>
    <w:pPr>
      <w:numPr>
        <w:numId w:val="14"/>
      </w:numPr>
      <w:tabs>
        <w:tab w:val="left" w:pos="284"/>
      </w:tabs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462365"/>
    <w:pPr>
      <w:numPr>
        <w:numId w:val="11"/>
      </w:numPr>
      <w:tabs>
        <w:tab w:val="num" w:pos="284"/>
      </w:tabs>
      <w:ind w:left="568" w:hanging="284"/>
    </w:pPr>
  </w:style>
  <w:style w:type="paragraph" w:customStyle="1" w:styleId="Brieftekst">
    <w:name w:val="Brieftekst"/>
    <w:basedOn w:val="Standaard"/>
    <w:link w:val="BrieftekstChar"/>
    <w:qFormat/>
    <w:rsid w:val="001F6402"/>
    <w:pPr>
      <w:tabs>
        <w:tab w:val="left" w:pos="284"/>
        <w:tab w:val="left" w:pos="567"/>
      </w:tabs>
    </w:pPr>
  </w:style>
  <w:style w:type="character" w:customStyle="1" w:styleId="BrieftekstChar">
    <w:name w:val="Brieftekst Char"/>
    <w:basedOn w:val="Standaardalinea-lettertype"/>
    <w:link w:val="Brieftekst"/>
    <w:rsid w:val="001F6402"/>
    <w:rPr>
      <w:sz w:val="20"/>
      <w:lang w:val="nl-NL"/>
    </w:rPr>
  </w:style>
  <w:style w:type="table" w:styleId="Tabelraster">
    <w:name w:val="Table Grid"/>
    <w:basedOn w:val="Standaardtabel"/>
    <w:uiPriority w:val="39"/>
    <w:rsid w:val="00A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ysVeldMarkering">
    <w:name w:val="zsysVeldMarkering"/>
    <w:basedOn w:val="Standaardalinea-lettertype"/>
    <w:uiPriority w:val="40"/>
    <w:semiHidden/>
    <w:rsid w:val="00AF1465"/>
    <w:rPr>
      <w:bdr w:val="none" w:sz="0" w:space="0" w:color="auto"/>
      <w:shd w:val="clear" w:color="auto" w:fill="A0C4E8"/>
    </w:rPr>
  </w:style>
  <w:style w:type="paragraph" w:styleId="Voettekst">
    <w:name w:val="footer"/>
    <w:basedOn w:val="Standaard"/>
    <w:link w:val="VoettekstChar"/>
    <w:uiPriority w:val="99"/>
    <w:unhideWhenUsed/>
    <w:rsid w:val="00B473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31D"/>
    <w:rPr>
      <w:sz w:val="20"/>
      <w:lang w:val="nl-NL"/>
    </w:rPr>
  </w:style>
  <w:style w:type="character" w:styleId="Paginanummer">
    <w:name w:val="page number"/>
    <w:basedOn w:val="Standaardalinea-lettertype"/>
    <w:uiPriority w:val="21"/>
    <w:unhideWhenUsed/>
    <w:rsid w:val="002763B3"/>
    <w:rPr>
      <w:sz w:val="16"/>
    </w:rPr>
  </w:style>
  <w:style w:type="character" w:customStyle="1" w:styleId="Kop1Char">
    <w:name w:val="Kop 1 Char"/>
    <w:basedOn w:val="Standaardalinea-lettertype"/>
    <w:link w:val="Kop1"/>
    <w:uiPriority w:val="2"/>
    <w:rsid w:val="000E56C3"/>
    <w:rPr>
      <w:rFonts w:asciiTheme="majorHAnsi" w:eastAsiaTheme="majorEastAsia" w:hAnsiTheme="majorHAnsi" w:cs="Times New Roman (Koppen CS)"/>
      <w:b/>
      <w:color w:val="E10020" w:themeColor="text2"/>
      <w:spacing w:val="4"/>
      <w:szCs w:val="32"/>
      <w:lang w:val="nl-NL"/>
    </w:rPr>
  </w:style>
  <w:style w:type="character" w:styleId="Zwaar">
    <w:name w:val="Strong"/>
    <w:basedOn w:val="Standaardalinea-lettertype"/>
    <w:uiPriority w:val="8"/>
    <w:qFormat/>
    <w:rsid w:val="00B92B47"/>
    <w:rPr>
      <w:b/>
      <w:bCs/>
    </w:rPr>
  </w:style>
  <w:style w:type="character" w:customStyle="1" w:styleId="Kop2Char">
    <w:name w:val="Kop 2 Char"/>
    <w:basedOn w:val="Standaardalinea-lettertype"/>
    <w:link w:val="Kop2"/>
    <w:uiPriority w:val="2"/>
    <w:rsid w:val="008136E6"/>
    <w:rPr>
      <w:rFonts w:asciiTheme="majorHAnsi" w:eastAsiaTheme="majorEastAsia" w:hAnsiTheme="majorHAnsi" w:cstheme="majorBidi"/>
      <w:color w:val="A80017" w:themeColor="text2" w:themeShade="BF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2"/>
    <w:rsid w:val="008136E6"/>
    <w:rPr>
      <w:rFonts w:asciiTheme="majorHAnsi" w:eastAsiaTheme="majorEastAsia" w:hAnsiTheme="majorHAnsi" w:cstheme="majorBidi"/>
      <w:b/>
      <w:color w:val="333333" w:themeColor="accent2"/>
      <w:sz w:val="20"/>
      <w:lang w:val="nl-NL"/>
    </w:rPr>
  </w:style>
  <w:style w:type="paragraph" w:styleId="Afzender">
    <w:name w:val="envelope return"/>
    <w:basedOn w:val="Standaard"/>
    <w:uiPriority w:val="16"/>
    <w:unhideWhenUsed/>
    <w:rsid w:val="00861934"/>
    <w:pPr>
      <w:spacing w:line="220" w:lineRule="exact"/>
    </w:pPr>
    <w:rPr>
      <w:rFonts w:asciiTheme="majorHAnsi" w:eastAsiaTheme="majorEastAsia" w:hAnsiTheme="majorHAnsi" w:cstheme="majorBidi"/>
      <w:sz w:val="16"/>
      <w:szCs w:val="20"/>
    </w:rPr>
  </w:style>
  <w:style w:type="character" w:customStyle="1" w:styleId="Rood">
    <w:name w:val="Rood"/>
    <w:basedOn w:val="Standaardalinea-lettertype"/>
    <w:uiPriority w:val="8"/>
    <w:qFormat/>
    <w:rsid w:val="00EF5FE2"/>
    <w:rPr>
      <w:b/>
      <w:color w:val="E10020" w:themeColor="accent1"/>
    </w:rPr>
  </w:style>
  <w:style w:type="paragraph" w:customStyle="1" w:styleId="TabeltekstOpsomming">
    <w:name w:val="Tabeltekst Opsomming"/>
    <w:basedOn w:val="Tabeltekst"/>
    <w:uiPriority w:val="8"/>
    <w:qFormat/>
    <w:rsid w:val="00FF6B75"/>
    <w:pPr>
      <w:numPr>
        <w:numId w:val="15"/>
      </w:numPr>
      <w:tabs>
        <w:tab w:val="clear" w:pos="284"/>
        <w:tab w:val="clear" w:pos="567"/>
        <w:tab w:val="left" w:pos="170"/>
      </w:tabs>
    </w:pPr>
  </w:style>
  <w:style w:type="paragraph" w:customStyle="1" w:styleId="Kenmerken">
    <w:name w:val="Kenmerken"/>
    <w:basedOn w:val="Brieftekst"/>
    <w:uiPriority w:val="14"/>
    <w:qFormat/>
    <w:rsid w:val="00FA50E0"/>
    <w:pPr>
      <w:spacing w:line="200" w:lineRule="exact"/>
    </w:pPr>
    <w:rPr>
      <w:sz w:val="13"/>
    </w:rPr>
  </w:style>
  <w:style w:type="paragraph" w:customStyle="1" w:styleId="Tabeltekst">
    <w:name w:val="Tabeltekst"/>
    <w:basedOn w:val="Brieftekst"/>
    <w:uiPriority w:val="7"/>
    <w:qFormat/>
    <w:rsid w:val="004429CD"/>
    <w:pPr>
      <w:spacing w:line="240" w:lineRule="auto"/>
    </w:pPr>
    <w:rPr>
      <w:sz w:val="16"/>
    </w:rPr>
  </w:style>
  <w:style w:type="paragraph" w:customStyle="1" w:styleId="Documenttitel">
    <w:name w:val="Document titel"/>
    <w:basedOn w:val="Brieftekst"/>
    <w:next w:val="Brieftekst"/>
    <w:uiPriority w:val="7"/>
    <w:qFormat/>
    <w:rsid w:val="0034365F"/>
    <w:pPr>
      <w:spacing w:line="240" w:lineRule="auto"/>
    </w:pPr>
    <w:rPr>
      <w:rFonts w:asciiTheme="majorHAnsi" w:hAnsiTheme="majorHAnsi" w:cs="Times New Roman (Hoofdtekst CS)"/>
      <w:b/>
      <w:noProof/>
      <w:color w:val="E10020" w:themeColor="text2"/>
      <w:spacing w:val="4"/>
      <w:sz w:val="26"/>
    </w:rPr>
  </w:style>
  <w:style w:type="paragraph" w:customStyle="1" w:styleId="DatumVolgvel">
    <w:name w:val="Datum Volgvel"/>
    <w:basedOn w:val="Brieftekst"/>
    <w:uiPriority w:val="7"/>
    <w:qFormat/>
    <w:rsid w:val="00BF5AF8"/>
    <w:pPr>
      <w:tabs>
        <w:tab w:val="clear" w:pos="284"/>
      </w:tabs>
      <w:spacing w:before="60" w:line="200" w:lineRule="exact"/>
      <w:jc w:val="right"/>
    </w:pPr>
    <w:rPr>
      <w:color w:val="808080" w:themeColor="background1" w:themeShade="80"/>
      <w:sz w:val="16"/>
    </w:rPr>
  </w:style>
  <w:style w:type="paragraph" w:customStyle="1" w:styleId="Retouradres">
    <w:name w:val="Retouradres"/>
    <w:basedOn w:val="DatumVolgvel"/>
    <w:uiPriority w:val="7"/>
    <w:qFormat/>
    <w:rsid w:val="007147AA"/>
    <w:rPr>
      <w:sz w:val="13"/>
    </w:rPr>
  </w:style>
  <w:style w:type="paragraph" w:styleId="Titel">
    <w:name w:val="Title"/>
    <w:basedOn w:val="Standaard"/>
    <w:next w:val="Standaard"/>
    <w:link w:val="TitelChar"/>
    <w:uiPriority w:val="19"/>
    <w:qFormat/>
    <w:rsid w:val="00262CF7"/>
    <w:pPr>
      <w:spacing w:line="240" w:lineRule="auto"/>
      <w:contextualSpacing/>
    </w:pPr>
    <w:rPr>
      <w:rFonts w:asciiTheme="majorHAnsi" w:eastAsiaTheme="majorEastAsia" w:hAnsiTheme="majorHAnsi" w:cs="Times New Roman (Koppen CS)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9"/>
    <w:rsid w:val="00262CF7"/>
    <w:rPr>
      <w:rFonts w:asciiTheme="majorHAnsi" w:eastAsiaTheme="majorEastAsia" w:hAnsiTheme="majorHAnsi" w:cs="Times New Roman (Koppen CS)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20"/>
    <w:qFormat/>
    <w:rsid w:val="00262CF7"/>
    <w:pPr>
      <w:numPr>
        <w:ilvl w:val="1"/>
      </w:numPr>
      <w:spacing w:after="160"/>
    </w:pPr>
    <w:rPr>
      <w:rFonts w:eastAsiaTheme="minorEastAsia" w:cs="Times New Roman (Hoofdtekst CS)"/>
      <w:color w:val="745F52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0"/>
    <w:rsid w:val="00262CF7"/>
    <w:rPr>
      <w:rFonts w:eastAsiaTheme="minorEastAsia" w:cs="Times New Roman (Hoofdtekst CS)"/>
      <w:color w:val="745F52" w:themeColor="text1" w:themeTint="A5"/>
      <w:sz w:val="22"/>
      <w:szCs w:val="22"/>
      <w:lang w:val="nl-NL"/>
    </w:rPr>
  </w:style>
  <w:style w:type="table" w:customStyle="1" w:styleId="WSPRTabel1">
    <w:name w:val="WSPR Tabel 1"/>
    <w:basedOn w:val="Standaardtabel"/>
    <w:uiPriority w:val="99"/>
    <w:rsid w:val="00864E38"/>
    <w:rPr>
      <w:sz w:val="16"/>
    </w:rPr>
    <w:tblPr>
      <w:tblBorders>
        <w:bottom w:val="single" w:sz="4" w:space="0" w:color="110E0C" w:themeColor="text1"/>
        <w:insideH w:val="single" w:sz="4" w:space="0" w:color="110E0C" w:themeColor="text1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bottom w:val="nil"/>
        </w:tcBorders>
        <w:shd w:val="clear" w:color="auto" w:fill="E10020" w:themeFill="text2"/>
        <w:vAlign w:val="center"/>
      </w:tcPr>
    </w:tblStylePr>
    <w:tblStylePr w:type="firstCol">
      <w:rPr>
        <w:b/>
      </w:rPr>
    </w:tblStylePr>
  </w:style>
  <w:style w:type="paragraph" w:customStyle="1" w:styleId="typedocument">
    <w:name w:val="type document"/>
    <w:basedOn w:val="Standaard"/>
    <w:uiPriority w:val="99"/>
    <w:rsid w:val="00286A0F"/>
    <w:pPr>
      <w:autoSpaceDE w:val="0"/>
      <w:autoSpaceDN w:val="0"/>
      <w:adjustRightInd w:val="0"/>
      <w:spacing w:line="282" w:lineRule="atLeast"/>
      <w:textAlignment w:val="center"/>
    </w:pPr>
    <w:rPr>
      <w:rFonts w:ascii="OrandaBT-Bold" w:hAnsi="OrandaBT-Bold" w:cs="OrandaBT-Bold"/>
      <w:b/>
      <w:bCs/>
      <w:color w:val="FFFFFF"/>
      <w:spacing w:val="5"/>
      <w:sz w:val="25"/>
      <w:szCs w:val="25"/>
      <w:lang w:val="en-US"/>
    </w:rPr>
  </w:style>
  <w:style w:type="paragraph" w:styleId="Datum">
    <w:name w:val="Date"/>
    <w:basedOn w:val="Standaard"/>
    <w:next w:val="Standaard"/>
    <w:link w:val="DatumChar"/>
    <w:uiPriority w:val="29"/>
    <w:rsid w:val="00BF5AF8"/>
    <w:rPr>
      <w:color w:val="808080" w:themeColor="background1" w:themeShade="80"/>
      <w:sz w:val="16"/>
    </w:rPr>
  </w:style>
  <w:style w:type="character" w:customStyle="1" w:styleId="DatumChar">
    <w:name w:val="Datum Char"/>
    <w:basedOn w:val="Standaardalinea-lettertype"/>
    <w:link w:val="Datum"/>
    <w:uiPriority w:val="29"/>
    <w:rsid w:val="00BF5AF8"/>
    <w:rPr>
      <w:color w:val="808080" w:themeColor="background1" w:themeShade="80"/>
      <w:sz w:val="16"/>
      <w:lang w:val="nl-NL"/>
    </w:rPr>
  </w:style>
  <w:style w:type="table" w:customStyle="1" w:styleId="WSPRTabel2">
    <w:name w:val="WSPR Tabel 2"/>
    <w:basedOn w:val="WSPRTabel1"/>
    <w:uiPriority w:val="99"/>
    <w:rsid w:val="00DE3CC5"/>
    <w:tblPr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bottom w:val="nil"/>
        </w:tcBorders>
        <w:shd w:val="clear" w:color="auto" w:fill="E10020" w:themeFill="text2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E10020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SP Rijnmond kleuren">
      <a:dk1>
        <a:srgbClr val="110E0C"/>
      </a:dk1>
      <a:lt1>
        <a:srgbClr val="FFFFFF"/>
      </a:lt1>
      <a:dk2>
        <a:srgbClr val="E10020"/>
      </a:dk2>
      <a:lt2>
        <a:srgbClr val="F5F5F5"/>
      </a:lt2>
      <a:accent1>
        <a:srgbClr val="E10020"/>
      </a:accent1>
      <a:accent2>
        <a:srgbClr val="333333"/>
      </a:accent2>
      <a:accent3>
        <a:srgbClr val="EAA8AD"/>
      </a:accent3>
      <a:accent4>
        <a:srgbClr val="E5E5E5"/>
      </a:accent4>
      <a:accent5>
        <a:srgbClr val="FAD5DD"/>
      </a:accent5>
      <a:accent6>
        <a:srgbClr val="FAEBF0"/>
      </a:accent6>
      <a:hlink>
        <a:srgbClr val="000000"/>
      </a:hlink>
      <a:folHlink>
        <a:srgbClr val="000000"/>
      </a:folHlink>
    </a:clrScheme>
    <a:fontScheme name="SourceSans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WSPR_Voorstel samenwerkingsovereenkomst_proef_v1.docx</Template>
  <TotalTime>1</TotalTime>
  <Pages>2</Pages>
  <Words>197</Words>
  <Characters>1412</Characters>
  <Application>Microsoft Office Word</Application>
  <DocSecurity>0</DocSecurity>
  <Lines>176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Werkgevers Servicepunt Rijnmond</vt:lpstr>
    </vt:vector>
  </TitlesOfParts>
  <Manager/>
  <Company>Werkgevers Servicepunt Rijnmond</Company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Werkgevers Servicepunt Rijnmond</dc:title>
  <dc:subject/>
  <dc:creator>User</dc:creator>
  <cp:keywords/>
  <dc:description>WSPR formulier - Versie 1 - oktober 2021
Ontwerp: Friends For Brands
Template: Ton Persoon</dc:description>
  <cp:lastModifiedBy>Ton Persoon</cp:lastModifiedBy>
  <cp:revision>2</cp:revision>
  <dcterms:created xsi:type="dcterms:W3CDTF">2021-10-27T13:53:00Z</dcterms:created>
  <dcterms:modified xsi:type="dcterms:W3CDTF">2021-10-27T13:53:00Z</dcterms:modified>
  <cp:category/>
</cp:coreProperties>
</file>